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c163f" w14:textId="7dc163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тiл туралы</w:t>
      </w:r>
    </w:p>
    <w:p>
      <w:pPr>
        <w:spacing w:after="0"/>
        <w:ind w:left="0"/>
        <w:jc w:val="left"/>
      </w:pPr>
      <w:r>
        <w:rPr>
          <w:rFonts w:ascii="Consolas"/>
          <w:b w:val="false"/>
          <w:i w:val="false"/>
          <w:color w:val="000000"/>
          <w:sz w:val="20"/>
        </w:rPr>
        <w:t>Қазақстан Республикасының 1997 жылғы 11 шiлдедегі N 151 Заңы</w:t>
      </w:r>
    </w:p>
    <w:p>
      <w:pPr>
        <w:spacing w:after="0"/>
        <w:ind w:left="0"/>
        <w:jc w:val="left"/>
      </w:pPr>
      <w:r>
        <w:rPr>
          <w:rFonts w:ascii="Consolas"/>
          <w:b w:val="false"/>
          <w:i w:val="false"/>
          <w:color w:val="000000"/>
          <w:sz w:val="20"/>
        </w:rPr>
        <w:t>
      </w:t>
      </w:r>
      <w:r>
        <w:rPr>
          <w:rFonts w:ascii="Consolas"/>
          <w:b w:val="false"/>
          <w:i w:val="false"/>
          <w:color w:val="000000"/>
          <w:sz w:val="20"/>
        </w:rPr>
        <w:t>Қазақстан Республикасындағы тiл туралы</w:t>
      </w:r>
    </w:p>
    <w:p>
      <w:pPr>
        <w:spacing w:after="0"/>
        <w:ind w:left="0"/>
        <w:jc w:val="left"/>
      </w:pPr>
      <w:r>
        <w:rPr>
          <w:rFonts w:ascii="Consolas"/>
          <w:b w:val="false"/>
          <w:i w:val="false"/>
          <w:color w:val="000000"/>
          <w:sz w:val="20"/>
        </w:rPr>
        <w:t>
      </w:t>
      </w:r>
      <w:r>
        <w:rPr>
          <w:rFonts w:ascii="Consolas"/>
          <w:b w:val="false"/>
          <w:i w:val="false"/>
          <w:color w:val="000000"/>
          <w:sz w:val="20"/>
        </w:rPr>
        <w:t xml:space="preserve"> </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rFonts w:ascii="Consolas"/>
          <w:b w:val="false"/>
          <w:i w:val="false"/>
          <w:color w:val="ff0000"/>
          <w:sz w:val="20"/>
        </w:rPr>
        <w:t>№ 13</w:t>
      </w:r>
      <w:r>
        <w:rPr>
          <w:rFonts w:ascii="Consolas"/>
          <w:b w:val="false"/>
          <w:i w:val="false"/>
          <w:color w:val="ff0000"/>
          <w:sz w:val="20"/>
        </w:rPr>
        <w:t xml:space="preserve"> (2005 жылғы 1 қаңтардан бастап күшіне енеді) Заңымен. </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bookmarkStart w:name="z2" w:id="0"/>
    <w:p>
      <w:pPr>
        <w:spacing w:after="0"/>
        <w:ind w:left="0"/>
        <w:jc w:val="left"/>
      </w:pPr>
      <w:r>
        <w:rPr>
          <w:rFonts w:ascii="Consolas"/>
          <w:b/>
          <w:i w:val="false"/>
          <w:color w:val="000000"/>
        </w:rPr>
        <w:t xml:space="preserve"> 1 тарау. Жалпы ережелер</w:t>
      </w:r>
    </w:p>
    <w:bookmarkEnd w:id="0"/>
    <w:p>
      <w:pPr>
        <w:spacing w:after="0"/>
        <w:ind w:left="0"/>
        <w:jc w:val="left"/>
      </w:pPr>
      <w:r>
        <w:rPr>
          <w:rFonts w:ascii="Consolas"/>
          <w:b/>
          <w:i w:val="false"/>
          <w:color w:val="000000"/>
          <w:sz w:val="20"/>
        </w:rPr>
        <w:t>1-бап. Осы Заңда пайдаланылатын негізгі ұғымдар</w:t>
      </w:r>
    </w:p>
    <w:p>
      <w:pPr>
        <w:spacing w:after="0"/>
        <w:ind w:left="0"/>
        <w:jc w:val="left"/>
      </w:pPr>
      <w:r>
        <w:rPr>
          <w:rFonts w:ascii="Consolas"/>
          <w:b w:val="false"/>
          <w:i w:val="false"/>
          <w:color w:val="000000"/>
          <w:sz w:val="20"/>
        </w:rPr>
        <w:t>
      Осы Заңда мынадай негізгі ұғымдар пайдаланылады:</w:t>
      </w:r>
    </w:p>
    <w:bookmarkStart w:name="z60" w:id="1"/>
    <w:p>
      <w:pPr>
        <w:spacing w:after="0"/>
        <w:ind w:left="0"/>
        <w:jc w:val="left"/>
      </w:pPr>
      <w:r>
        <w:rPr>
          <w:rFonts w:ascii="Consolas"/>
          <w:b w:val="false"/>
          <w:i w:val="false"/>
          <w:color w:val="000000"/>
          <w:sz w:val="20"/>
        </w:rPr>
        <w:t>
      1) диаспора – өзiнiң тарихи шығу тегiнен тысқары елде тұрып жатқан халықтың бiр бөлiгi (этностық қауымдастық);</w:t>
      </w:r>
    </w:p>
    <w:bookmarkEnd w:id="1"/>
    <w:bookmarkStart w:name="z61" w:id="2"/>
    <w:p>
      <w:pPr>
        <w:spacing w:after="0"/>
        <w:ind w:left="0"/>
        <w:jc w:val="left"/>
      </w:pPr>
      <w:r>
        <w:rPr>
          <w:rFonts w:ascii="Consolas"/>
          <w:b w:val="false"/>
          <w:i w:val="false"/>
          <w:color w:val="000000"/>
          <w:sz w:val="20"/>
        </w:rPr>
        <w:t>
      2) ономастика – тiл бiлiмiнiң жалқы есiмдердi, олардың пайда болуы мен өзгеруiнiң тарихын зерттейтiн бөлiмi;</w:t>
      </w:r>
    </w:p>
    <w:bookmarkEnd w:id="2"/>
    <w:bookmarkStart w:name="z62" w:id="3"/>
    <w:p>
      <w:pPr>
        <w:spacing w:after="0"/>
        <w:ind w:left="0"/>
        <w:jc w:val="left"/>
      </w:pPr>
      <w:r>
        <w:rPr>
          <w:rFonts w:ascii="Consolas"/>
          <w:b w:val="false"/>
          <w:i w:val="false"/>
          <w:color w:val="000000"/>
          <w:sz w:val="20"/>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p>
    <w:bookmarkEnd w:id="3"/>
    <w:bookmarkStart w:name="z63" w:id="4"/>
    <w:p>
      <w:pPr>
        <w:spacing w:after="0"/>
        <w:ind w:left="0"/>
        <w:jc w:val="left"/>
      </w:pPr>
      <w:r>
        <w:rPr>
          <w:rFonts w:ascii="Consolas"/>
          <w:b w:val="false"/>
          <w:i w:val="false"/>
          <w:color w:val="000000"/>
          <w:sz w:val="20"/>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p>
    <w:bookmarkEnd w:id="4"/>
    <w:bookmarkStart w:name="z64" w:id="5"/>
    <w:p>
      <w:pPr>
        <w:spacing w:after="0"/>
        <w:ind w:left="0"/>
        <w:jc w:val="left"/>
      </w:pPr>
      <w:r>
        <w:rPr>
          <w:rFonts w:ascii="Consolas"/>
          <w:b w:val="false"/>
          <w:i w:val="false"/>
          <w:color w:val="000000"/>
          <w:sz w:val="20"/>
        </w:rPr>
        <w:t xml:space="preserve">
      5) </w:t>
      </w:r>
      <w:r>
        <w:rPr>
          <w:rFonts w:ascii="Consolas"/>
          <w:b w:val="false"/>
          <w:i w:val="false"/>
          <w:color w:val="000000"/>
          <w:sz w:val="20"/>
        </w:rPr>
        <w:t>Республикалық терминология комиссиясы</w:t>
      </w:r>
      <w:r>
        <w:rPr>
          <w:rFonts w:ascii="Consolas"/>
          <w:b w:val="false"/>
          <w:i w:val="false"/>
          <w:color w:val="000000"/>
          <w:sz w:val="20"/>
        </w:rPr>
        <w:t xml:space="preserve">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p>
    <w:bookmarkEnd w:id="5"/>
    <w:bookmarkStart w:name="z65" w:id="6"/>
    <w:p>
      <w:pPr>
        <w:spacing w:after="0"/>
        <w:ind w:left="0"/>
        <w:jc w:val="left"/>
      </w:pPr>
      <w:r>
        <w:rPr>
          <w:rFonts w:ascii="Consolas"/>
          <w:b w:val="false"/>
          <w:i w:val="false"/>
          <w:color w:val="000000"/>
          <w:sz w:val="20"/>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p>
    <w:bookmarkEnd w:id="6"/>
    <w:bookmarkStart w:name="z66" w:id="7"/>
    <w:p>
      <w:pPr>
        <w:spacing w:after="0"/>
        <w:ind w:left="0"/>
        <w:jc w:val="left"/>
      </w:pPr>
      <w:r>
        <w:rPr>
          <w:rFonts w:ascii="Consolas"/>
          <w:b w:val="false"/>
          <w:i w:val="false"/>
          <w:color w:val="000000"/>
          <w:sz w:val="20"/>
        </w:rPr>
        <w:t>
      7) транслитерация – бiр графикалық жүйедегi мәтiндер мен жекелеген сөздердi басқа графикалық жүйенiң құралдарымен әрiппе-әріп арқылы беру;</w:t>
      </w:r>
    </w:p>
    <w:bookmarkEnd w:id="7"/>
    <w:bookmarkStart w:name="z67" w:id="8"/>
    <w:p>
      <w:pPr>
        <w:spacing w:after="0"/>
        <w:ind w:left="0"/>
        <w:jc w:val="left"/>
      </w:pPr>
      <w:r>
        <w:rPr>
          <w:rFonts w:ascii="Consolas"/>
          <w:b w:val="false"/>
          <w:i w:val="false"/>
          <w:color w:val="000000"/>
          <w:sz w:val="20"/>
        </w:rPr>
        <w:t xml:space="preserve">
      8) </w:t>
      </w:r>
      <w:r>
        <w:rPr>
          <w:rFonts w:ascii="Consolas"/>
          <w:b w:val="false"/>
          <w:i w:val="false"/>
          <w:color w:val="000000"/>
          <w:sz w:val="20"/>
        </w:rPr>
        <w:t>уәкілетті орган</w:t>
      </w:r>
      <w:r>
        <w:rPr>
          <w:rFonts w:ascii="Consolas"/>
          <w:b w:val="false"/>
          <w:i w:val="false"/>
          <w:color w:val="000000"/>
          <w:sz w:val="20"/>
        </w:rPr>
        <w:t xml:space="preserve"> – тілдерді дамыту саласындағы басшылықты және салааралық үйлестіруді жүзеге асыратын орталық атқарушы орган.</w:t>
      </w:r>
    </w:p>
    <w:bookmarkEnd w:id="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 жаңа редакцияда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2-бап. Осы Заңның реттейтiн мәселесi </w:t>
      </w:r>
    </w:p>
    <w:p>
      <w:pPr>
        <w:spacing w:after="0"/>
        <w:ind w:left="0"/>
        <w:jc w:val="left"/>
      </w:pPr>
      <w:r>
        <w:rPr>
          <w:rFonts w:ascii="Consolas"/>
          <w:b w:val="false"/>
          <w:i w:val="false"/>
          <w:color w:val="000000"/>
          <w:sz w:val="20"/>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p>
    <w:p>
      <w:pPr>
        <w:spacing w:after="0"/>
        <w:ind w:left="0"/>
        <w:jc w:val="left"/>
      </w:pPr>
      <w:r>
        <w:rPr>
          <w:rFonts w:ascii="Consolas"/>
          <w:b w:val="false"/>
          <w:i w:val="false"/>
          <w:color w:val="000000"/>
          <w:sz w:val="20"/>
        </w:rPr>
        <w:t xml:space="preserve">
      Осы Заң жеке адамдар арасындағы қатынастарда және дiни бiрлестiктерде тiлдердiң қолданылуын реттемейдi. </w:t>
      </w:r>
    </w:p>
    <w:p>
      <w:pPr>
        <w:spacing w:after="0"/>
        <w:ind w:left="0"/>
        <w:jc w:val="left"/>
      </w:pPr>
      <w:r>
        <w:rPr>
          <w:rFonts w:ascii="Consolas"/>
          <w:b/>
          <w:i w:val="false"/>
          <w:color w:val="000000"/>
          <w:sz w:val="20"/>
        </w:rPr>
        <w:t xml:space="preserve">3-бап. Қазақстан Республикасындағы тiл туралы заңдар </w:t>
      </w:r>
    </w:p>
    <w:p>
      <w:pPr>
        <w:spacing w:after="0"/>
        <w:ind w:left="0"/>
        <w:jc w:val="left"/>
      </w:pPr>
      <w:r>
        <w:rPr>
          <w:rFonts w:ascii="Consolas"/>
          <w:b w:val="false"/>
          <w:i w:val="false"/>
          <w:color w:val="000000"/>
          <w:sz w:val="20"/>
        </w:rPr>
        <w:t xml:space="preserve">
      Қазақстан Республикасындағы тiл туралы заңдар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осы Заңнан, тiлдердi қолдануға және дамытуға қатысты Қазақстан Республикасының өзге де нормативтiк құқықтық актiлерiнен тұрады. </w:t>
      </w:r>
    </w:p>
    <w:p>
      <w:pPr>
        <w:spacing w:after="0"/>
        <w:ind w:left="0"/>
        <w:jc w:val="left"/>
      </w:pPr>
      <w:r>
        <w:rPr>
          <w:rFonts w:ascii="Consolas"/>
          <w:b w:val="false"/>
          <w:i w:val="false"/>
          <w:color w:val="000000"/>
          <w:sz w:val="20"/>
        </w:rPr>
        <w:t xml:space="preserve">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p>
    <w:p>
      <w:pPr>
        <w:spacing w:after="0"/>
        <w:ind w:left="0"/>
        <w:jc w:val="left"/>
      </w:pPr>
      <w:r>
        <w:rPr>
          <w:rFonts w:ascii="Consolas"/>
          <w:b/>
          <w:i w:val="false"/>
          <w:color w:val="000000"/>
          <w:sz w:val="20"/>
        </w:rPr>
        <w:t xml:space="preserve">4-бап. Қазақстан Республикасының мемлекеттiк тiлi </w:t>
      </w:r>
    </w:p>
    <w:p>
      <w:pPr>
        <w:spacing w:after="0"/>
        <w:ind w:left="0"/>
        <w:jc w:val="left"/>
      </w:pPr>
      <w:r>
        <w:rPr>
          <w:rFonts w:ascii="Consolas"/>
          <w:b w:val="false"/>
          <w:i w:val="false"/>
          <w:color w:val="000000"/>
          <w:sz w:val="20"/>
        </w:rPr>
        <w:t xml:space="preserve">
      Қазақстан Республикасының мемлекеттiк тiлi - қазақ тiлi. </w:t>
      </w:r>
    </w:p>
    <w:p>
      <w:pPr>
        <w:spacing w:after="0"/>
        <w:ind w:left="0"/>
        <w:jc w:val="left"/>
      </w:pPr>
      <w:r>
        <w:rPr>
          <w:rFonts w:ascii="Consolas"/>
          <w:b w:val="false"/>
          <w:i w:val="false"/>
          <w:color w:val="000000"/>
          <w:sz w:val="20"/>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p>
    <w:p>
      <w:pPr>
        <w:spacing w:after="0"/>
        <w:ind w:left="0"/>
        <w:jc w:val="left"/>
      </w:pPr>
      <w:r>
        <w:rPr>
          <w:rFonts w:ascii="Consolas"/>
          <w:b w:val="false"/>
          <w:i w:val="false"/>
          <w:color w:val="000000"/>
          <w:sz w:val="20"/>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p>
    <w:p>
      <w:pPr>
        <w:spacing w:after="0"/>
        <w:ind w:left="0"/>
        <w:jc w:val="left"/>
      </w:pPr>
      <w:r>
        <w:rPr>
          <w:rFonts w:ascii="Consolas"/>
          <w:b w:val="false"/>
          <w:i w:val="false"/>
          <w:color w:val="000000"/>
          <w:sz w:val="20"/>
        </w:rPr>
        <w:t xml:space="preserve">
      Үкiмет, өзге де мемлекеттiк, жергiлiктi өкiлдi және атқарушы органдар: </w:t>
      </w:r>
    </w:p>
    <w:p>
      <w:pPr>
        <w:spacing w:after="0"/>
        <w:ind w:left="0"/>
        <w:jc w:val="left"/>
      </w:pPr>
      <w:r>
        <w:rPr>
          <w:rFonts w:ascii="Consolas"/>
          <w:b w:val="false"/>
          <w:i w:val="false"/>
          <w:color w:val="000000"/>
          <w:sz w:val="20"/>
        </w:rPr>
        <w:t xml:space="preserve">
      Қазақстан Республикасында мемлекеттiк тiлдi барынша дамытуға, оның халықаралық беделiн нығайтуға; </w:t>
      </w:r>
    </w:p>
    <w:p>
      <w:pPr>
        <w:spacing w:after="0"/>
        <w:ind w:left="0"/>
        <w:jc w:val="left"/>
      </w:pPr>
      <w:r>
        <w:rPr>
          <w:rFonts w:ascii="Consolas"/>
          <w:b w:val="false"/>
          <w:i w:val="false"/>
          <w:color w:val="000000"/>
          <w:sz w:val="20"/>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p>
    <w:p>
      <w:pPr>
        <w:spacing w:after="0"/>
        <w:ind w:left="0"/>
        <w:jc w:val="left"/>
      </w:pPr>
      <w:r>
        <w:rPr>
          <w:rFonts w:ascii="Consolas"/>
          <w:b w:val="false"/>
          <w:i w:val="false"/>
          <w:color w:val="000000"/>
          <w:sz w:val="20"/>
        </w:rPr>
        <w:t xml:space="preserve">
      қазақ диаспорасына ана тiлiн сақтауы және дамытуы үшiн көмек көрсетуге мiндеттi. </w:t>
      </w:r>
    </w:p>
    <w:p>
      <w:pPr>
        <w:spacing w:after="0"/>
        <w:ind w:left="0"/>
        <w:jc w:val="left"/>
      </w:pPr>
      <w:r>
        <w:rPr>
          <w:rFonts w:ascii="Consolas"/>
          <w:b/>
          <w:i w:val="false"/>
          <w:color w:val="000000"/>
          <w:sz w:val="20"/>
        </w:rPr>
        <w:t xml:space="preserve">5-бап. Орыс тiлiн қолдану </w:t>
      </w:r>
    </w:p>
    <w:p>
      <w:pPr>
        <w:spacing w:after="0"/>
        <w:ind w:left="0"/>
        <w:jc w:val="left"/>
      </w:pPr>
      <w:r>
        <w:rPr>
          <w:rFonts w:ascii="Consolas"/>
          <w:b w:val="false"/>
          <w:i w:val="false"/>
          <w:color w:val="000000"/>
          <w:sz w:val="20"/>
        </w:rPr>
        <w:t xml:space="preserve">
      Мемлекеттiк ұйымдарда және жергiлiктi өзiн-өзi басқару органдарында орыс тiлi ресми түрде қазақ тiлiмен тең қолданылады. </w:t>
      </w:r>
    </w:p>
    <w:p>
      <w:pPr>
        <w:spacing w:after="0"/>
        <w:ind w:left="0"/>
        <w:jc w:val="left"/>
      </w:pPr>
      <w:r>
        <w:rPr>
          <w:rFonts w:ascii="Consolas"/>
          <w:b/>
          <w:i w:val="false"/>
          <w:color w:val="000000"/>
          <w:sz w:val="20"/>
        </w:rPr>
        <w:t xml:space="preserve">6-бап. Мемлекеттiң тiл жөнiндегi қамқорлығы </w:t>
      </w:r>
    </w:p>
    <w:p>
      <w:pPr>
        <w:spacing w:after="0"/>
        <w:ind w:left="0"/>
        <w:jc w:val="left"/>
      </w:pPr>
      <w:r>
        <w:rPr>
          <w:rFonts w:ascii="Consolas"/>
          <w:b w:val="false"/>
          <w:i w:val="false"/>
          <w:color w:val="000000"/>
          <w:sz w:val="20"/>
        </w:rPr>
        <w:t xml:space="preserve">
      Қазақстан Республикасының азаматының ана тiлiн қолдануына, қарым-қатынас, тәрбие, оқу және шығармашылық тiлiн еркiн таңдауына құқығы бар. </w:t>
      </w:r>
    </w:p>
    <w:p>
      <w:pPr>
        <w:spacing w:after="0"/>
        <w:ind w:left="0"/>
        <w:jc w:val="left"/>
      </w:pPr>
      <w:r>
        <w:rPr>
          <w:rFonts w:ascii="Consolas"/>
          <w:b w:val="false"/>
          <w:i w:val="false"/>
          <w:color w:val="000000"/>
          <w:sz w:val="20"/>
        </w:rPr>
        <w:t xml:space="preserve">
      Мемлекет Қазақстан халқының тiлдерiн оқып-үйрену мен дамыту үшiн жағдай туғызу жөнiнде қамқорлық жасайды. </w:t>
      </w:r>
    </w:p>
    <w:p>
      <w:pPr>
        <w:spacing w:after="0"/>
        <w:ind w:left="0"/>
        <w:jc w:val="left"/>
      </w:pPr>
      <w:r>
        <w:rPr>
          <w:rFonts w:ascii="Consolas"/>
          <w:b w:val="false"/>
          <w:i w:val="false"/>
          <w:color w:val="000000"/>
          <w:sz w:val="20"/>
        </w:rPr>
        <w:t xml:space="preserve">
      Ұлттық топтар жинақты тұратын жерлерде iс-шаралар өткiзiлген кезде олардың тiлдерi пайдаланылуы мүмкiн. </w:t>
      </w:r>
    </w:p>
    <w:p>
      <w:pPr>
        <w:spacing w:after="0"/>
        <w:ind w:left="0"/>
        <w:jc w:val="left"/>
      </w:pPr>
      <w:r>
        <w:rPr>
          <w:rFonts w:ascii="Consolas"/>
          <w:b/>
          <w:i w:val="false"/>
          <w:color w:val="000000"/>
          <w:sz w:val="20"/>
        </w:rPr>
        <w:t xml:space="preserve">7-бап. Тiлдердiң қолданылуына кедергi келтiруге жол бермеу </w:t>
      </w:r>
    </w:p>
    <w:p>
      <w:pPr>
        <w:spacing w:after="0"/>
        <w:ind w:left="0"/>
        <w:jc w:val="left"/>
      </w:pPr>
      <w:r>
        <w:rPr>
          <w:rFonts w:ascii="Consolas"/>
          <w:b w:val="false"/>
          <w:i w:val="false"/>
          <w:color w:val="000000"/>
          <w:sz w:val="20"/>
        </w:rPr>
        <w:t xml:space="preserve">
      Қазақстан Республикасында тiлдiк белгiсi бойынша азаматтардың құқықтарын кемсiтуге жол берiлмейдi. </w:t>
      </w:r>
    </w:p>
    <w:p>
      <w:pPr>
        <w:spacing w:after="0"/>
        <w:ind w:left="0"/>
        <w:jc w:val="left"/>
      </w:pPr>
      <w:r>
        <w:rPr>
          <w:rFonts w:ascii="Consolas"/>
          <w:b w:val="false"/>
          <w:i w:val="false"/>
          <w:color w:val="000000"/>
          <w:sz w:val="20"/>
        </w:rPr>
        <w:t xml:space="preserve">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жауаптылыққа әкеп соқтырады. </w:t>
      </w:r>
    </w:p>
    <w:bookmarkStart w:name="z10" w:id="9"/>
    <w:p>
      <w:pPr>
        <w:spacing w:after="0"/>
        <w:ind w:left="0"/>
        <w:jc w:val="left"/>
      </w:pPr>
      <w:r>
        <w:rPr>
          <w:rFonts w:ascii="Consolas"/>
          <w:b/>
          <w:i w:val="false"/>
          <w:color w:val="000000"/>
        </w:rPr>
        <w:t xml:space="preserve"> 2 тарау. Тiл - мемлекеттiк және мемлекеттiк емес ұйымдар мен</w:t>
      </w:r>
      <w:r>
        <w:br/>
      </w:r>
      <w:r>
        <w:rPr>
          <w:rFonts w:ascii="Consolas"/>
          <w:b/>
          <w:i w:val="false"/>
          <w:color w:val="000000"/>
        </w:rPr>
        <w:t>жергiлiктi өзiн-өзi басқару органдарында</w:t>
      </w:r>
    </w:p>
    <w:bookmarkEnd w:id="9"/>
    <w:p>
      <w:pPr>
        <w:spacing w:after="0"/>
        <w:ind w:left="0"/>
        <w:jc w:val="left"/>
      </w:pPr>
      <w:r>
        <w:rPr>
          <w:rFonts w:ascii="Consolas"/>
          <w:b/>
          <w:i w:val="false"/>
          <w:color w:val="000000"/>
          <w:sz w:val="20"/>
        </w:rPr>
        <w:t xml:space="preserve">8-бап. Тiлдердiң қолданылуы </w:t>
      </w:r>
    </w:p>
    <w:p>
      <w:pPr>
        <w:spacing w:after="0"/>
        <w:ind w:left="0"/>
        <w:jc w:val="left"/>
      </w:pPr>
      <w:r>
        <w:rPr>
          <w:rFonts w:ascii="Consolas"/>
          <w:b w:val="false"/>
          <w:i w:val="false"/>
          <w:color w:val="000000"/>
          <w:sz w:val="20"/>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p>
    <w:p>
      <w:pPr>
        <w:spacing w:after="0"/>
        <w:ind w:left="0"/>
        <w:jc w:val="left"/>
      </w:pPr>
      <w:r>
        <w:rPr>
          <w:rFonts w:ascii="Consolas"/>
          <w:b w:val="false"/>
          <w:i w:val="false"/>
          <w:color w:val="000000"/>
          <w:sz w:val="20"/>
        </w:rPr>
        <w:t xml:space="preserve">
      Мемлекеттiк емес ұйымдардың жұмысында мемлекеттiк тiл және қажет болған жағдайда басқа тiлдер қолданылады. </w:t>
      </w:r>
    </w:p>
    <w:p>
      <w:pPr>
        <w:spacing w:after="0"/>
        <w:ind w:left="0"/>
        <w:jc w:val="left"/>
      </w:pPr>
      <w:r>
        <w:rPr>
          <w:rFonts w:ascii="Consolas"/>
          <w:b/>
          <w:i w:val="false"/>
          <w:color w:val="000000"/>
          <w:sz w:val="20"/>
        </w:rPr>
        <w:t xml:space="preserve">9-бап. Мемлекеттiк органдар актiлерiнiң тiлi </w:t>
      </w:r>
    </w:p>
    <w:p>
      <w:pPr>
        <w:spacing w:after="0"/>
        <w:ind w:left="0"/>
        <w:jc w:val="left"/>
      </w:pPr>
      <w:r>
        <w:rPr>
          <w:rFonts w:ascii="Consolas"/>
          <w:b w:val="false"/>
          <w:i w:val="false"/>
          <w:color w:val="000000"/>
          <w:sz w:val="20"/>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p>
      <w:pPr>
        <w:spacing w:after="0"/>
        <w:ind w:left="0"/>
        <w:jc w:val="left"/>
      </w:pPr>
      <w:r>
        <w:rPr>
          <w:rFonts w:ascii="Consolas"/>
          <w:b/>
          <w:i w:val="false"/>
          <w:color w:val="000000"/>
          <w:sz w:val="20"/>
        </w:rPr>
        <w:t xml:space="preserve">10-бап. Құжаттама жүргiзу тiлi </w:t>
      </w:r>
    </w:p>
    <w:p>
      <w:pPr>
        <w:spacing w:after="0"/>
        <w:ind w:left="0"/>
        <w:jc w:val="left"/>
      </w:pPr>
      <w:r>
        <w:rPr>
          <w:rFonts w:ascii="Consolas"/>
          <w:b w:val="false"/>
          <w:i w:val="false"/>
          <w:color w:val="000000"/>
          <w:sz w:val="20"/>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өзгерту енгізілді - ҚР 2006.06.05 </w:t>
      </w:r>
      <w:r>
        <w:rPr>
          <w:rFonts w:ascii="Consolas"/>
          <w:b w:val="false"/>
          <w:i w:val="false"/>
          <w:color w:val="ff0000"/>
          <w:sz w:val="20"/>
        </w:rPr>
        <w:t>№ 146</w:t>
      </w:r>
      <w:r>
        <w:rPr>
          <w:rFonts w:ascii="Consolas"/>
          <w:b w:val="false"/>
          <w:i w:val="false"/>
          <w:color w:val="ff0000"/>
          <w:sz w:val="20"/>
        </w:rPr>
        <w:t xml:space="preserve">; 24.11.2015 </w:t>
      </w:r>
      <w:r>
        <w:rPr>
          <w:rFonts w:ascii="Consolas"/>
          <w:b w:val="false"/>
          <w:i w:val="false"/>
          <w:color w:val="ff0000"/>
          <w:sz w:val="20"/>
        </w:rPr>
        <w:t>№ 422-V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11-бап. Азаматтардың өтiнiштерiне қайтарылатын жауап тiлi </w:t>
      </w:r>
    </w:p>
    <w:p>
      <w:pPr>
        <w:spacing w:after="0"/>
        <w:ind w:left="0"/>
        <w:jc w:val="left"/>
      </w:pPr>
      <w:r>
        <w:rPr>
          <w:rFonts w:ascii="Consolas"/>
          <w:b w:val="false"/>
          <w:i w:val="false"/>
          <w:color w:val="000000"/>
          <w:sz w:val="20"/>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pPr>
        <w:spacing w:after="0"/>
        <w:ind w:left="0"/>
        <w:jc w:val="left"/>
      </w:pPr>
      <w:r>
        <w:rPr>
          <w:rFonts w:ascii="Consolas"/>
          <w:b/>
          <w:i w:val="false"/>
          <w:color w:val="000000"/>
          <w:sz w:val="20"/>
        </w:rPr>
        <w:t xml:space="preserve">12-бап. Қарулы Күштер мен құқық қорғану органдарындағы тiл </w:t>
      </w:r>
    </w:p>
    <w:p>
      <w:pPr>
        <w:spacing w:after="0"/>
        <w:ind w:left="0"/>
        <w:jc w:val="left"/>
      </w:pPr>
      <w:r>
        <w:rPr>
          <w:rFonts w:ascii="Consolas"/>
          <w:b w:val="false"/>
          <w:i w:val="false"/>
          <w:color w:val="000000"/>
          <w:sz w:val="20"/>
        </w:rPr>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p>
      <w:pPr>
        <w:spacing w:after="0"/>
        <w:ind w:left="0"/>
        <w:jc w:val="left"/>
      </w:pPr>
      <w:r>
        <w:rPr>
          <w:rFonts w:ascii="Consolas"/>
          <w:b/>
          <w:i w:val="false"/>
          <w:color w:val="000000"/>
          <w:sz w:val="20"/>
        </w:rPr>
        <w:t xml:space="preserve">13-бап. Сот iсiн жүргiзу тiлi </w:t>
      </w:r>
    </w:p>
    <w:p>
      <w:pPr>
        <w:spacing w:after="0"/>
        <w:ind w:left="0"/>
        <w:jc w:val="left"/>
      </w:pPr>
      <w:r>
        <w:rPr>
          <w:rFonts w:ascii="Consolas"/>
          <w:b w:val="false"/>
          <w:i w:val="false"/>
          <w:color w:val="000000"/>
          <w:sz w:val="20"/>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p>
      <w:pPr>
        <w:spacing w:after="0"/>
        <w:ind w:left="0"/>
        <w:jc w:val="left"/>
      </w:pPr>
      <w:r>
        <w:rPr>
          <w:rFonts w:ascii="Consolas"/>
          <w:b/>
          <w:i w:val="false"/>
          <w:color w:val="000000"/>
          <w:sz w:val="20"/>
        </w:rPr>
        <w:t xml:space="preserve">14-бап. Әкiмшiлiк құқық бұзушылық туралы iстердi жүргiзу тiлi </w:t>
      </w:r>
    </w:p>
    <w:p>
      <w:pPr>
        <w:spacing w:after="0"/>
        <w:ind w:left="0"/>
        <w:jc w:val="left"/>
      </w:pPr>
      <w:r>
        <w:rPr>
          <w:rFonts w:ascii="Consolas"/>
          <w:b w:val="false"/>
          <w:i w:val="false"/>
          <w:color w:val="000000"/>
          <w:sz w:val="20"/>
        </w:rPr>
        <w:t xml:space="preserve">
      Әкiмшiлiк құқық бұзушылық туралы iстер мемлекеттiк тiлде, ал қажет болған жағдайда, басқа да тiлдерде жүргiзiледi. </w:t>
      </w:r>
    </w:p>
    <w:p>
      <w:pPr>
        <w:spacing w:after="0"/>
        <w:ind w:left="0"/>
        <w:jc w:val="left"/>
      </w:pPr>
      <w:r>
        <w:rPr>
          <w:rFonts w:ascii="Consolas"/>
          <w:b/>
          <w:i w:val="false"/>
          <w:color w:val="000000"/>
          <w:sz w:val="20"/>
        </w:rPr>
        <w:t xml:space="preserve">15-бап. Мәмiлелер тiлi </w:t>
      </w:r>
    </w:p>
    <w:p>
      <w:pPr>
        <w:spacing w:after="0"/>
        <w:ind w:left="0"/>
        <w:jc w:val="left"/>
      </w:pPr>
      <w:r>
        <w:rPr>
          <w:rFonts w:ascii="Consolas"/>
          <w:b w:val="false"/>
          <w:i w:val="false"/>
          <w:color w:val="000000"/>
          <w:sz w:val="20"/>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p>
    <w:p>
      <w:pPr>
        <w:spacing w:after="0"/>
        <w:ind w:left="0"/>
        <w:jc w:val="left"/>
      </w:pPr>
      <w:r>
        <w:rPr>
          <w:rFonts w:ascii="Consolas"/>
          <w:b w:val="false"/>
          <w:i w:val="false"/>
          <w:color w:val="000000"/>
          <w:sz w:val="20"/>
        </w:rPr>
        <w:t xml:space="preserve">
      Шетелдiк жеке және заңды тұлғалармен жазбаша нысанда жасалатын мәмiлелер мемлекеттiк тiлде және тараптар үшiн қолайлы тiлде жазылады.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15-бапқа өзгерту енгізілді - ҚР 2006.06.05 </w:t>
      </w:r>
      <w:r>
        <w:rPr>
          <w:rFonts w:ascii="Consolas"/>
          <w:b w:val="false"/>
          <w:i w:val="false"/>
          <w:color w:val="ff0000"/>
          <w:sz w:val="20"/>
        </w:rPr>
        <w:t>№ 146</w:t>
      </w:r>
      <w:r>
        <w:rPr>
          <w:rFonts w:ascii="Consolas"/>
          <w:b w:val="false"/>
          <w:i w:val="false"/>
          <w:color w:val="ff0000"/>
          <w:sz w:val="20"/>
        </w:rPr>
        <w:t xml:space="preserve">; 24.11.2015 </w:t>
      </w:r>
      <w:r>
        <w:rPr>
          <w:rFonts w:ascii="Consolas"/>
          <w:b w:val="false"/>
          <w:i w:val="false"/>
          <w:color w:val="ff0000"/>
          <w:sz w:val="20"/>
        </w:rPr>
        <w:t>№ 422-V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p>
    <w:bookmarkStart w:name="z19" w:id="10"/>
    <w:p>
      <w:pPr>
        <w:spacing w:after="0"/>
        <w:ind w:left="0"/>
        <w:jc w:val="left"/>
      </w:pPr>
      <w:r>
        <w:rPr>
          <w:rFonts w:ascii="Consolas"/>
          <w:b/>
          <w:i w:val="false"/>
          <w:color w:val="000000"/>
        </w:rPr>
        <w:t xml:space="preserve">  3 тарау. Тiл - бiлiм беру, ғылым, мәдениет және бұқаралық</w:t>
      </w:r>
      <w:r>
        <w:br/>
      </w:r>
      <w:r>
        <w:rPr>
          <w:rFonts w:ascii="Consolas"/>
          <w:b/>
          <w:i w:val="false"/>
          <w:color w:val="000000"/>
        </w:rPr>
        <w:t>ақпарат құралдары саласында</w:t>
      </w:r>
    </w:p>
    <w:bookmarkEnd w:id="10"/>
    <w:p>
      <w:pPr>
        <w:spacing w:after="0"/>
        <w:ind w:left="0"/>
        <w:jc w:val="left"/>
      </w:pPr>
      <w:r>
        <w:rPr>
          <w:rFonts w:ascii="Consolas"/>
          <w:b/>
          <w:i w:val="false"/>
          <w:color w:val="000000"/>
          <w:sz w:val="20"/>
        </w:rPr>
        <w:t xml:space="preserve">16-бап. Тiл - бiлiм беру саласында </w:t>
      </w:r>
    </w:p>
    <w:p>
      <w:pPr>
        <w:spacing w:after="0"/>
        <w:ind w:left="0"/>
        <w:jc w:val="left"/>
      </w:pPr>
      <w:r>
        <w:rPr>
          <w:rFonts w:ascii="Consolas"/>
          <w:b w:val="false"/>
          <w:i w:val="false"/>
          <w:color w:val="000000"/>
          <w:sz w:val="20"/>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p>
    <w:p>
      <w:pPr>
        <w:spacing w:after="0"/>
        <w:ind w:left="0"/>
        <w:jc w:val="left"/>
      </w:pPr>
      <w:r>
        <w:rPr>
          <w:rFonts w:ascii="Consolas"/>
          <w:b w:val="false"/>
          <w:i w:val="false"/>
          <w:color w:val="000000"/>
          <w:sz w:val="20"/>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p>
    <w:p>
      <w:pPr>
        <w:spacing w:after="0"/>
        <w:ind w:left="0"/>
        <w:jc w:val="left"/>
      </w:pPr>
      <w:r>
        <w:rPr>
          <w:rFonts w:ascii="Consolas"/>
          <w:b w:val="false"/>
          <w:i w:val="false"/>
          <w:color w:val="000000"/>
          <w:sz w:val="20"/>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16-бапқа өзгерту енгізілді - Қазақстан Республикасының 2007.07.27. </w:t>
      </w:r>
      <w:r>
        <w:rPr>
          <w:rFonts w:ascii="Consolas"/>
          <w:b w:val="false"/>
          <w:i w:val="false"/>
          <w:color w:val="ff0000"/>
          <w:sz w:val="20"/>
        </w:rPr>
        <w:t>№ 320</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 </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17-бап. Тiл - ғылым және мәдениет саласында </w:t>
      </w:r>
    </w:p>
    <w:p>
      <w:pPr>
        <w:spacing w:after="0"/>
        <w:ind w:left="0"/>
        <w:jc w:val="left"/>
      </w:pPr>
      <w:r>
        <w:rPr>
          <w:rFonts w:ascii="Consolas"/>
          <w:b w:val="false"/>
          <w:i w:val="false"/>
          <w:color w:val="000000"/>
          <w:sz w:val="20"/>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p>
    <w:p>
      <w:pPr>
        <w:spacing w:after="0"/>
        <w:ind w:left="0"/>
        <w:jc w:val="left"/>
      </w:pPr>
      <w:r>
        <w:rPr>
          <w:rFonts w:ascii="Consolas"/>
          <w:b w:val="false"/>
          <w:i w:val="false"/>
          <w:color w:val="000000"/>
          <w:sz w:val="20"/>
        </w:rPr>
        <w:t xml:space="preserve">
      Мәдени шаралар мемлекеттiк тiлде және қажет болған жағдайда басқа да тiлдерде жүргiзiледi. </w:t>
      </w:r>
    </w:p>
    <w:p>
      <w:pPr>
        <w:spacing w:after="0"/>
        <w:ind w:left="0"/>
        <w:jc w:val="left"/>
      </w:pPr>
      <w:r>
        <w:rPr>
          <w:rFonts w:ascii="Consolas"/>
          <w:b/>
          <w:i w:val="false"/>
          <w:color w:val="000000"/>
          <w:sz w:val="20"/>
        </w:rPr>
        <w:t xml:space="preserve">18-бап. Баспасөз бен бұқаралық ақпарат құралдарының тiлi </w:t>
      </w:r>
    </w:p>
    <w:p>
      <w:pPr>
        <w:spacing w:after="0"/>
        <w:ind w:left="0"/>
        <w:jc w:val="left"/>
      </w:pPr>
      <w:r>
        <w:rPr>
          <w:rFonts w:ascii="Consolas"/>
          <w:b w:val="false"/>
          <w:i w:val="false"/>
          <w:color w:val="000000"/>
          <w:sz w:val="20"/>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p>
    <w:p>
      <w:pPr>
        <w:spacing w:after="0"/>
        <w:ind w:left="0"/>
        <w:jc w:val="left"/>
      </w:pPr>
      <w:r>
        <w:rPr>
          <w:rFonts w:ascii="Consolas"/>
          <w:b w:val="false"/>
          <w:i w:val="false"/>
          <w:color w:val="000000"/>
          <w:sz w:val="20"/>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18-бапқа өзгеріс енгізілді - ҚР 2012.01.18 </w:t>
      </w:r>
      <w:r>
        <w:rPr>
          <w:rFonts w:ascii="Consolas"/>
          <w:b w:val="false"/>
          <w:i w:val="false"/>
          <w:color w:val="ff0000"/>
          <w:sz w:val="20"/>
        </w:rPr>
        <w:t>№ 546-IV</w:t>
      </w:r>
      <w:r>
        <w:rPr>
          <w:rFonts w:ascii="Consolas"/>
          <w:b w:val="false"/>
          <w:i w:val="false"/>
          <w:color w:val="ff0000"/>
          <w:sz w:val="20"/>
        </w:rPr>
        <w:t xml:space="preserve"> (алғашқы ресми жарияланғанынан кейін күнтізбелік отыз күн өткен соң қолданысқа енгізіледі) Заңымен.</w:t>
      </w:r>
      <w:r>
        <w:br/>
      </w:r>
      <w:r>
        <w:rPr>
          <w:rFonts w:ascii="Consolas"/>
          <w:b w:val="false"/>
          <w:i w:val="false"/>
          <w:color w:val="000000"/>
          <w:sz w:val="20"/>
        </w:rPr>
        <w:t>
</w:t>
      </w:r>
    </w:p>
    <w:bookmarkStart w:name="z23" w:id="11"/>
    <w:p>
      <w:pPr>
        <w:spacing w:after="0"/>
        <w:ind w:left="0"/>
        <w:jc w:val="left"/>
      </w:pPr>
      <w:r>
        <w:rPr>
          <w:rFonts w:ascii="Consolas"/>
          <w:b/>
          <w:i w:val="false"/>
          <w:color w:val="000000"/>
        </w:rPr>
        <w:t xml:space="preserve">  4 тарау. Тiл - елдi мекен атауларында, жалқы есiмдерде, </w:t>
      </w:r>
      <w:r>
        <w:br/>
      </w:r>
      <w:r>
        <w:rPr>
          <w:rFonts w:ascii="Consolas"/>
          <w:b/>
          <w:i w:val="false"/>
          <w:color w:val="000000"/>
        </w:rPr>
        <w:t>көрнекi ақпаратта</w:t>
      </w:r>
    </w:p>
    <w:bookmarkEnd w:id="11"/>
    <w:p>
      <w:pPr>
        <w:spacing w:after="0"/>
        <w:ind w:left="0"/>
        <w:jc w:val="left"/>
      </w:pPr>
      <w:r>
        <w:rPr>
          <w:rFonts w:ascii="Consolas"/>
          <w:b/>
          <w:i w:val="false"/>
          <w:color w:val="000000"/>
          <w:sz w:val="20"/>
        </w:rPr>
        <w:t xml:space="preserve">19-бап. Топонимикалық атауларды, ұйымдардың атауларын пайдалану тәртiбi </w:t>
      </w:r>
    </w:p>
    <w:p>
      <w:pPr>
        <w:spacing w:after="0"/>
        <w:ind w:left="0"/>
        <w:jc w:val="left"/>
      </w:pPr>
      <w:r>
        <w:rPr>
          <w:rFonts w:ascii="Consolas"/>
          <w:b w:val="false"/>
          <w:i w:val="false"/>
          <w:color w:val="000000"/>
          <w:sz w:val="20"/>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p>
    <w:p>
      <w:pPr>
        <w:spacing w:after="0"/>
        <w:ind w:left="0"/>
        <w:jc w:val="left"/>
      </w:pPr>
      <w:r>
        <w:rPr>
          <w:rFonts w:ascii="Consolas"/>
          <w:b w:val="false"/>
          <w:i w:val="false"/>
          <w:color w:val="000000"/>
          <w:sz w:val="20"/>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20-бап. Кiсi есiмiн, әкесiнiң есiмiн және тегiн жазу </w:t>
      </w:r>
    </w:p>
    <w:p>
      <w:pPr>
        <w:spacing w:after="0"/>
        <w:ind w:left="0"/>
        <w:jc w:val="left"/>
      </w:pPr>
      <w:r>
        <w:rPr>
          <w:rFonts w:ascii="Consolas"/>
          <w:b w:val="false"/>
          <w:i w:val="false"/>
          <w:color w:val="000000"/>
          <w:sz w:val="20"/>
        </w:rPr>
        <w:t xml:space="preserve">
      Кiсi есiмiн, әкесiнiң есiмiн және тегiн ресми құжаттарда жазу Қазақстан Республикасының </w:t>
      </w:r>
      <w:r>
        <w:rPr>
          <w:rFonts w:ascii="Consolas"/>
          <w:b w:val="false"/>
          <w:i w:val="false"/>
          <w:color w:val="000000"/>
          <w:sz w:val="20"/>
        </w:rPr>
        <w:t>заңдары</w:t>
      </w:r>
      <w:r>
        <w:rPr>
          <w:rFonts w:ascii="Consolas"/>
          <w:b w:val="false"/>
          <w:i w:val="false"/>
          <w:color w:val="000000"/>
          <w:sz w:val="20"/>
        </w:rPr>
        <w:t xml:space="preserve"> мен нормативтiк құқықтық актiлерiне сәйкес келуге тиiс. </w:t>
      </w:r>
    </w:p>
    <w:p>
      <w:pPr>
        <w:spacing w:after="0"/>
        <w:ind w:left="0"/>
        <w:jc w:val="left"/>
      </w:pPr>
      <w:r>
        <w:rPr>
          <w:rFonts w:ascii="Consolas"/>
          <w:b/>
          <w:i w:val="false"/>
          <w:color w:val="000000"/>
          <w:sz w:val="20"/>
        </w:rPr>
        <w:t xml:space="preserve">21-бап. Деректемелер мен көрнекi ақпарат тiлi </w:t>
      </w:r>
    </w:p>
    <w:p>
      <w:pPr>
        <w:spacing w:after="0"/>
        <w:ind w:left="0"/>
        <w:jc w:val="left"/>
      </w:pPr>
      <w:r>
        <w:rPr>
          <w:rFonts w:ascii="Consolas"/>
          <w:b w:val="false"/>
          <w:i w:val="false"/>
          <w:color w:val="000000"/>
          <w:sz w:val="20"/>
        </w:rPr>
        <w:t xml:space="preserve">
      Мемлекеттiк органдардың мөрлерi мен мөртаңбаларының мәтiнiнде олардың атаулары мемлекеттiк тiлде жазылады. </w:t>
      </w:r>
    </w:p>
    <w:p>
      <w:pPr>
        <w:spacing w:after="0"/>
        <w:ind w:left="0"/>
        <w:jc w:val="left"/>
      </w:pPr>
      <w:r>
        <w:rPr>
          <w:rFonts w:ascii="Consolas"/>
          <w:b w:val="false"/>
          <w:i w:val="false"/>
          <w:color w:val="000000"/>
          <w:sz w:val="20"/>
        </w:rPr>
        <w:t xml:space="preserve">
      Меншiк нысанына қарамастан, ұйымдардың мөрлерiнiң, мөртабандарының мәтiнi мемлекеттiк тiлде және орыс тiлiнде жазылады. </w:t>
      </w:r>
    </w:p>
    <w:p>
      <w:pPr>
        <w:spacing w:after="0"/>
        <w:ind w:left="0"/>
        <w:jc w:val="left"/>
      </w:pPr>
      <w:r>
        <w:rPr>
          <w:rFonts w:ascii="Consolas"/>
          <w:b w:val="false"/>
          <w:i w:val="false"/>
          <w:color w:val="000000"/>
          <w:sz w:val="20"/>
        </w:rPr>
        <w:t xml:space="preserve">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p>
    <w:p>
      <w:pPr>
        <w:spacing w:after="0"/>
        <w:ind w:left="0"/>
        <w:jc w:val="left"/>
      </w:pPr>
      <w:r>
        <w:rPr>
          <w:rFonts w:ascii="Consolas"/>
          <w:b w:val="false"/>
          <w:i w:val="false"/>
          <w:color w:val="000000"/>
          <w:sz w:val="20"/>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p>
    <w:p>
      <w:pPr>
        <w:spacing w:after="0"/>
        <w:ind w:left="0"/>
        <w:jc w:val="left"/>
      </w:pPr>
      <w:r>
        <w:rPr>
          <w:rFonts w:ascii="Consolas"/>
          <w:b w:val="false"/>
          <w:i w:val="false"/>
          <w:color w:val="000000"/>
          <w:sz w:val="20"/>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p>
    <w:p>
      <w:pPr>
        <w:spacing w:after="0"/>
        <w:ind w:left="0"/>
        <w:jc w:val="left"/>
      </w:pPr>
      <w:r>
        <w:rPr>
          <w:rFonts w:ascii="Consolas"/>
          <w:b w:val="false"/>
          <w:i w:val="false"/>
          <w:color w:val="000000"/>
          <w:sz w:val="20"/>
        </w:rPr>
        <w:t xml:space="preserve">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w:t>
      </w:r>
      <w:r>
        <w:rPr>
          <w:rFonts w:ascii="Consolas"/>
          <w:b w:val="false"/>
          <w:i w:val="false"/>
          <w:color w:val="000000"/>
          <w:sz w:val="20"/>
        </w:rPr>
        <w:t>нормативтiк</w:t>
      </w:r>
      <w:r>
        <w:rPr>
          <w:rFonts w:ascii="Consolas"/>
          <w:b w:val="false"/>
          <w:i w:val="false"/>
          <w:color w:val="000000"/>
          <w:sz w:val="20"/>
        </w:rPr>
        <w:t xml:space="preserve"> </w:t>
      </w:r>
      <w:r>
        <w:rPr>
          <w:rFonts w:ascii="Consolas"/>
          <w:b w:val="false"/>
          <w:i w:val="false"/>
          <w:color w:val="000000"/>
          <w:sz w:val="20"/>
        </w:rPr>
        <w:t>құқықтық актiлерде</w:t>
      </w:r>
      <w:r>
        <w:rPr>
          <w:rFonts w:ascii="Consolas"/>
          <w:b w:val="false"/>
          <w:i w:val="false"/>
          <w:color w:val="000000"/>
          <w:sz w:val="20"/>
        </w:rPr>
        <w:t xml:space="preserve">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pPr>
        <w:spacing w:after="0"/>
        <w:ind w:left="0"/>
        <w:jc w:val="left"/>
      </w:pPr>
      <w:r>
        <w:rPr>
          <w:rFonts w:ascii="Consolas"/>
          <w:b/>
          <w:i w:val="false"/>
          <w:color w:val="000000"/>
          <w:sz w:val="20"/>
        </w:rPr>
        <w:t xml:space="preserve">22-бап. Тіл - байланыс саласында </w:t>
      </w:r>
    </w:p>
    <w:p>
      <w:pPr>
        <w:spacing w:after="0"/>
        <w:ind w:left="0"/>
        <w:jc w:val="left"/>
      </w:pPr>
      <w:r>
        <w:rPr>
          <w:rFonts w:ascii="Consolas"/>
          <w:b w:val="false"/>
          <w:i w:val="false"/>
          <w:color w:val="000000"/>
          <w:sz w:val="20"/>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22-бап жаңа редакцияда - Қазақстан Республикасының 2008.11.21 </w:t>
      </w:r>
      <w:r>
        <w:rPr>
          <w:rFonts w:ascii="Consolas"/>
          <w:b w:val="false"/>
          <w:i w:val="false"/>
          <w:color w:val="ff0000"/>
          <w:sz w:val="20"/>
        </w:rPr>
        <w:t>№ 89-IV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 </w:t>
      </w:r>
      <w:r>
        <w:br/>
      </w:r>
      <w:r>
        <w:rPr>
          <w:rFonts w:ascii="Consolas"/>
          <w:b w:val="false"/>
          <w:i w:val="false"/>
          <w:color w:val="000000"/>
          <w:sz w:val="20"/>
        </w:rPr>
        <w:t>
</w:t>
      </w:r>
    </w:p>
    <w:bookmarkStart w:name="z28" w:id="12"/>
    <w:p>
      <w:pPr>
        <w:spacing w:after="0"/>
        <w:ind w:left="0"/>
        <w:jc w:val="left"/>
      </w:pPr>
      <w:r>
        <w:rPr>
          <w:rFonts w:ascii="Consolas"/>
          <w:b/>
          <w:i w:val="false"/>
          <w:color w:val="000000"/>
        </w:rPr>
        <w:t xml:space="preserve">  5 тарау. Тiлдi құқықтық қорғау</w:t>
      </w:r>
    </w:p>
    <w:bookmarkEnd w:id="12"/>
    <w:p>
      <w:pPr>
        <w:spacing w:after="0"/>
        <w:ind w:left="0"/>
        <w:jc w:val="left"/>
      </w:pPr>
      <w:r>
        <w:rPr>
          <w:rFonts w:ascii="Consolas"/>
          <w:b/>
          <w:i w:val="false"/>
          <w:color w:val="000000"/>
          <w:sz w:val="20"/>
        </w:rPr>
        <w:t xml:space="preserve">23-бап. Тiлдi мемлекеттiк қорғау </w:t>
      </w:r>
    </w:p>
    <w:p>
      <w:pPr>
        <w:spacing w:after="0"/>
        <w:ind w:left="0"/>
        <w:jc w:val="left"/>
      </w:pPr>
      <w:r>
        <w:rPr>
          <w:rFonts w:ascii="Consolas"/>
          <w:b w:val="false"/>
          <w:i w:val="false"/>
          <w:color w:val="000000"/>
          <w:sz w:val="20"/>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p>
    <w:p>
      <w:pPr>
        <w:spacing w:after="0"/>
        <w:ind w:left="0"/>
        <w:jc w:val="left"/>
      </w:pPr>
      <w:r>
        <w:rPr>
          <w:rFonts w:ascii="Consolas"/>
          <w:b w:val="false"/>
          <w:i w:val="false"/>
          <w:color w:val="000000"/>
          <w:sz w:val="20"/>
        </w:rPr>
        <w:t xml:space="preserve">
      Тiлдiң дамуы мемлекеттiк тiлдiң басымдығын және iс қағаздарын жүргiзудi қазақ тiлiне кезең-кезеңмен көшiрудi көздейтiн Қазақстан Республикасы </w:t>
      </w:r>
      <w:r>
        <w:rPr>
          <w:rFonts w:ascii="Consolas"/>
          <w:b w:val="false"/>
          <w:i w:val="false"/>
          <w:color w:val="000000"/>
          <w:sz w:val="20"/>
        </w:rPr>
        <w:t>Мемлекеттiк жоспарлау жүйесінің</w:t>
      </w:r>
      <w:r>
        <w:rPr>
          <w:rFonts w:ascii="Consolas"/>
          <w:b w:val="false"/>
          <w:i w:val="false"/>
          <w:color w:val="000000"/>
          <w:sz w:val="20"/>
        </w:rPr>
        <w:t xml:space="preserve"> құжаттарымен қамтамасыз етiледi.</w:t>
      </w:r>
    </w:p>
    <w:p>
      <w:pPr>
        <w:spacing w:after="0"/>
        <w:ind w:left="0"/>
        <w:jc w:val="left"/>
      </w:pPr>
      <w:r>
        <w:rPr>
          <w:rFonts w:ascii="Consolas"/>
          <w:b w:val="false"/>
          <w:i w:val="false"/>
          <w:color w:val="000000"/>
          <w:sz w:val="20"/>
        </w:rPr>
        <w:t xml:space="preserve">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w:t>
      </w:r>
      <w:r>
        <w:rPr>
          <w:rFonts w:ascii="Consolas"/>
          <w:b w:val="false"/>
          <w:i w:val="false"/>
          <w:color w:val="000000"/>
          <w:sz w:val="20"/>
        </w:rPr>
        <w:t>заңдарымен</w:t>
      </w:r>
      <w:r>
        <w:rPr>
          <w:rFonts w:ascii="Consolas"/>
          <w:b w:val="false"/>
          <w:i w:val="false"/>
          <w:color w:val="000000"/>
          <w:sz w:val="20"/>
        </w:rPr>
        <w:t xml:space="preserve"> белгіленедi.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23-бапқа өзгерістер енгізілді - ҚР 20.12.2004 </w:t>
      </w:r>
      <w:r>
        <w:rPr>
          <w:rFonts w:ascii="Consolas"/>
          <w:b w:val="false"/>
          <w:i w:val="false"/>
          <w:color w:val="ff0000"/>
          <w:sz w:val="20"/>
        </w:rPr>
        <w:t>№ 13</w:t>
      </w:r>
      <w:r>
        <w:rPr>
          <w:rFonts w:ascii="Consolas"/>
          <w:b w:val="false"/>
          <w:i w:val="false"/>
          <w:color w:val="ff0000"/>
          <w:sz w:val="20"/>
        </w:rPr>
        <w:t xml:space="preserve"> (01.01.2005 бастап күшіне енеді); 21.01.2013 </w:t>
      </w:r>
      <w:r>
        <w:rPr>
          <w:rFonts w:ascii="Consolas"/>
          <w:b w:val="false"/>
          <w:i w:val="false"/>
          <w:color w:val="ff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24-бап. Қазақстан Республикасының тiл туралы заңнамасын бұзғаны үшiн жауаптылық</w:t>
      </w:r>
    </w:p>
    <w:p>
      <w:pPr>
        <w:spacing w:after="0"/>
        <w:ind w:left="0"/>
        <w:jc w:val="left"/>
      </w:pPr>
      <w:r>
        <w:rPr>
          <w:rFonts w:ascii="Consolas"/>
          <w:b w:val="false"/>
          <w:i w:val="false"/>
          <w:color w:val="000000"/>
          <w:sz w:val="20"/>
        </w:rPr>
        <w:t xml:space="preserve">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 болады.</w:t>
      </w:r>
    </w:p>
    <w:p>
      <w:pPr>
        <w:spacing w:after="0"/>
        <w:ind w:left="0"/>
        <w:jc w:val="left"/>
      </w:pPr>
      <w:r>
        <w:rPr>
          <w:rFonts w:ascii="Consolas"/>
          <w:b w:val="false"/>
          <w:i w:val="false"/>
          <w:color w:val="000000"/>
          <w:sz w:val="20"/>
        </w:rPr>
        <w:t xml:space="preserve">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жауаптылыққа әкеп соғады.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24-бап жаңа редакцияда - ҚР 21.01.2013 </w:t>
      </w:r>
      <w:r>
        <w:rPr>
          <w:rFonts w:ascii="Consolas"/>
          <w:b w:val="false"/>
          <w:i w:val="false"/>
          <w:color w:val="ff0000"/>
          <w:sz w:val="20"/>
        </w:rPr>
        <w:t>N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24-1-бап. Қазақстан Республикасы Үкіметінің құзыреті</w:t>
      </w:r>
    </w:p>
    <w:bookmarkStart w:name="z68" w:id="13"/>
    <w:p>
      <w:pPr>
        <w:spacing w:after="0"/>
        <w:ind w:left="0"/>
        <w:jc w:val="left"/>
      </w:pPr>
      <w:r>
        <w:rPr>
          <w:rFonts w:ascii="Consolas"/>
          <w:b w:val="false"/>
          <w:i w:val="false"/>
          <w:color w:val="000000"/>
          <w:sz w:val="20"/>
        </w:rPr>
        <w:t>
      Қазақстан Республикасының Үкіметі:</w:t>
      </w:r>
    </w:p>
    <w:bookmarkEnd w:id="13"/>
    <w:bookmarkStart w:name="z69" w:id="14"/>
    <w:p>
      <w:pPr>
        <w:spacing w:after="0"/>
        <w:ind w:left="0"/>
        <w:jc w:val="left"/>
      </w:pPr>
      <w:r>
        <w:rPr>
          <w:rFonts w:ascii="Consolas"/>
          <w:b w:val="false"/>
          <w:i w:val="false"/>
          <w:color w:val="000000"/>
          <w:sz w:val="20"/>
        </w:rPr>
        <w:t xml:space="preserve">
      1) республикалық </w:t>
      </w:r>
      <w:r>
        <w:rPr>
          <w:rFonts w:ascii="Consolas"/>
          <w:b w:val="false"/>
          <w:i w:val="false"/>
          <w:color w:val="000000"/>
          <w:sz w:val="20"/>
        </w:rPr>
        <w:t>терминология</w:t>
      </w:r>
      <w:r>
        <w:rPr>
          <w:rFonts w:ascii="Consolas"/>
          <w:b w:val="false"/>
          <w:i w:val="false"/>
          <w:color w:val="000000"/>
          <w:sz w:val="20"/>
        </w:rPr>
        <w:t xml:space="preserve"> және </w:t>
      </w:r>
      <w:r>
        <w:rPr>
          <w:rFonts w:ascii="Consolas"/>
          <w:b w:val="false"/>
          <w:i w:val="false"/>
          <w:color w:val="000000"/>
          <w:sz w:val="20"/>
        </w:rPr>
        <w:t>ономастика</w:t>
      </w:r>
      <w:r>
        <w:rPr>
          <w:rFonts w:ascii="Consolas"/>
          <w:b w:val="false"/>
          <w:i w:val="false"/>
          <w:color w:val="000000"/>
          <w:sz w:val="20"/>
        </w:rPr>
        <w:t xml:space="preserve"> комиссияларын құрады;</w:t>
      </w:r>
    </w:p>
    <w:bookmarkEnd w:id="14"/>
    <w:bookmarkStart w:name="z70" w:id="15"/>
    <w:p>
      <w:pPr>
        <w:spacing w:after="0"/>
        <w:ind w:left="0"/>
        <w:jc w:val="left"/>
      </w:pPr>
      <w:r>
        <w:rPr>
          <w:rFonts w:ascii="Consolas"/>
          <w:b w:val="false"/>
          <w:i w:val="false"/>
          <w:color w:val="000000"/>
          <w:sz w:val="20"/>
        </w:rPr>
        <w:t xml:space="preserve">
      2) облыстық ономастика комиссиялары және республикалық маңызы бар қалалардың, астананың ономастика комиссиялары туралы </w:t>
      </w:r>
      <w:r>
        <w:rPr>
          <w:rFonts w:ascii="Consolas"/>
          <w:b w:val="false"/>
          <w:i w:val="false"/>
          <w:color w:val="000000"/>
          <w:sz w:val="20"/>
        </w:rPr>
        <w:t>үлгі ережені</w:t>
      </w:r>
      <w:r>
        <w:rPr>
          <w:rFonts w:ascii="Consolas"/>
          <w:b w:val="false"/>
          <w:i w:val="false"/>
          <w:color w:val="000000"/>
          <w:sz w:val="20"/>
        </w:rPr>
        <w:t xml:space="preserve"> бекітеді;</w:t>
      </w:r>
    </w:p>
    <w:bookmarkEnd w:id="15"/>
    <w:bookmarkStart w:name="z71" w:id="16"/>
    <w:p>
      <w:pPr>
        <w:spacing w:after="0"/>
        <w:ind w:left="0"/>
        <w:jc w:val="left"/>
      </w:pPr>
      <w:r>
        <w:rPr>
          <w:rFonts w:ascii="Consolas"/>
          <w:b w:val="false"/>
          <w:i w:val="false"/>
          <w:color w:val="000000"/>
          <w:sz w:val="20"/>
        </w:rPr>
        <w:t xml:space="preserve">
      3) өзіне </w:t>
      </w:r>
      <w:r>
        <w:rPr>
          <w:rFonts w:ascii="Consolas"/>
          <w:b w:val="false"/>
          <w:i w:val="false"/>
          <w:color w:val="000000"/>
          <w:sz w:val="20"/>
        </w:rPr>
        <w:t>Конституцияда</w:t>
      </w:r>
      <w:r>
        <w:rPr>
          <w:rFonts w:ascii="Consolas"/>
          <w:b w:val="false"/>
          <w:i w:val="false"/>
          <w:color w:val="000000"/>
          <w:sz w:val="20"/>
        </w:rPr>
        <w:t>,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24-1-баппен толықтырылды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25-бап. Уәкiлеттi органның құзыретi </w:t>
      </w:r>
    </w:p>
    <w:p>
      <w:pPr>
        <w:spacing w:after="0"/>
        <w:ind w:left="0"/>
        <w:jc w:val="left"/>
      </w:pPr>
      <w:r>
        <w:rPr>
          <w:rFonts w:ascii="Consolas"/>
          <w:b w:val="false"/>
          <w:i w:val="false"/>
          <w:color w:val="000000"/>
          <w:sz w:val="20"/>
        </w:rPr>
        <w:t>
      </w:t>
      </w:r>
      <w:r>
        <w:rPr>
          <w:rFonts w:ascii="Consolas"/>
          <w:b w:val="false"/>
          <w:i w:val="false"/>
          <w:color w:val="000000"/>
          <w:sz w:val="20"/>
        </w:rPr>
        <w:t>Уәкiлеттi орган</w:t>
      </w:r>
      <w:r>
        <w:rPr>
          <w:rFonts w:ascii="Consolas"/>
          <w:b w:val="false"/>
          <w:i w:val="false"/>
          <w:color w:val="000000"/>
          <w:sz w:val="20"/>
        </w:rPr>
        <w:t xml:space="preserve">: </w:t>
      </w:r>
    </w:p>
    <w:bookmarkStart w:name="z41" w:id="17"/>
    <w:p>
      <w:pPr>
        <w:spacing w:after="0"/>
        <w:ind w:left="0"/>
        <w:jc w:val="left"/>
      </w:pPr>
      <w:r>
        <w:rPr>
          <w:rFonts w:ascii="Consolas"/>
          <w:b w:val="false"/>
          <w:i w:val="false"/>
          <w:color w:val="000000"/>
          <w:sz w:val="20"/>
        </w:rPr>
        <w:t xml:space="preserve">
      1) тiлдердi дамыту саласындағы бiрыңғай мемлекеттiк саясаттың iске асырылуын қамтамасыз етедi; </w:t>
      </w:r>
    </w:p>
    <w:bookmarkEnd w:id="17"/>
    <w:bookmarkStart w:name="z42" w:id="18"/>
    <w:p>
      <w:pPr>
        <w:spacing w:after="0"/>
        <w:ind w:left="0"/>
        <w:jc w:val="left"/>
      </w:pPr>
      <w:r>
        <w:rPr>
          <w:rFonts w:ascii="Consolas"/>
          <w:b w:val="false"/>
          <w:i w:val="false"/>
          <w:color w:val="000000"/>
          <w:sz w:val="20"/>
        </w:rPr>
        <w:t xml:space="preserve">
      2)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18"/>
    <w:bookmarkStart w:name="z43" w:id="19"/>
    <w:p>
      <w:pPr>
        <w:spacing w:after="0"/>
        <w:ind w:left="0"/>
        <w:jc w:val="left"/>
      </w:pPr>
      <w:r>
        <w:rPr>
          <w:rFonts w:ascii="Consolas"/>
          <w:b w:val="false"/>
          <w:i w:val="false"/>
          <w:color w:val="000000"/>
          <w:sz w:val="20"/>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p>
    <w:bookmarkEnd w:id="19"/>
    <w:bookmarkStart w:name="z44" w:id="20"/>
    <w:p>
      <w:pPr>
        <w:spacing w:after="0"/>
        <w:ind w:left="0"/>
        <w:jc w:val="left"/>
      </w:pPr>
      <w:r>
        <w:rPr>
          <w:rFonts w:ascii="Consolas"/>
          <w:b w:val="false"/>
          <w:i w:val="false"/>
          <w:color w:val="000000"/>
          <w:sz w:val="20"/>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p>
    <w:bookmarkEnd w:id="20"/>
    <w:bookmarkStart w:name="z45" w:id="21"/>
    <w:p>
      <w:pPr>
        <w:spacing w:after="0"/>
        <w:ind w:left="0"/>
        <w:jc w:val="left"/>
      </w:pPr>
      <w:r>
        <w:rPr>
          <w:rFonts w:ascii="Consolas"/>
          <w:b w:val="false"/>
          <w:i w:val="false"/>
          <w:color w:val="000000"/>
          <w:sz w:val="20"/>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p>
    <w:bookmarkEnd w:id="21"/>
    <w:bookmarkStart w:name="z46" w:id="22"/>
    <w:p>
      <w:pPr>
        <w:spacing w:after="0"/>
        <w:ind w:left="0"/>
        <w:jc w:val="left"/>
      </w:pPr>
      <w:r>
        <w:rPr>
          <w:rFonts w:ascii="Consolas"/>
          <w:b w:val="false"/>
          <w:i w:val="false"/>
          <w:color w:val="000000"/>
          <w:sz w:val="20"/>
        </w:rPr>
        <w:t>
      5-1) республикалық терминология және ономастика комиссияларының қызметiн қамтамасыз етеді;</w:t>
      </w:r>
    </w:p>
    <w:bookmarkEnd w:id="22"/>
    <w:bookmarkStart w:name="z47" w:id="23"/>
    <w:p>
      <w:pPr>
        <w:spacing w:after="0"/>
        <w:ind w:left="0"/>
        <w:jc w:val="left"/>
      </w:pPr>
      <w:r>
        <w:rPr>
          <w:rFonts w:ascii="Consolas"/>
          <w:b w:val="false"/>
          <w:i w:val="false"/>
          <w:color w:val="000000"/>
          <w:sz w:val="20"/>
        </w:rPr>
        <w:t>
      6) ономастика комиссияларының қызметiн үйлестiредi;</w:t>
      </w:r>
    </w:p>
    <w:bookmarkEnd w:id="23"/>
    <w:bookmarkStart w:name="z48" w:id="24"/>
    <w:p>
      <w:pPr>
        <w:spacing w:after="0"/>
        <w:ind w:left="0"/>
        <w:jc w:val="left"/>
      </w:pPr>
      <w:r>
        <w:rPr>
          <w:rFonts w:ascii="Consolas"/>
          <w:b w:val="false"/>
          <w:i w:val="false"/>
          <w:color w:val="000000"/>
          <w:sz w:val="20"/>
        </w:rPr>
        <w:t xml:space="preserve">
      7)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p>
    <w:bookmarkEnd w:id="24"/>
    <w:bookmarkStart w:name="z49" w:id="25"/>
    <w:p>
      <w:pPr>
        <w:spacing w:after="0"/>
        <w:ind w:left="0"/>
        <w:jc w:val="left"/>
      </w:pPr>
      <w:r>
        <w:rPr>
          <w:rFonts w:ascii="Consolas"/>
          <w:b w:val="false"/>
          <w:i w:val="false"/>
          <w:color w:val="000000"/>
          <w:sz w:val="20"/>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25-бапқа өзгерістер енгізілді - ҚР 20.12.2004 </w:t>
      </w:r>
      <w:r>
        <w:rPr>
          <w:rFonts w:ascii="Consolas"/>
          <w:b w:val="false"/>
          <w:i w:val="false"/>
          <w:color w:val="ff0000"/>
          <w:sz w:val="20"/>
        </w:rPr>
        <w:t>№ 13</w:t>
      </w:r>
      <w:r>
        <w:rPr>
          <w:rFonts w:ascii="Consolas"/>
          <w:b w:val="false"/>
          <w:i w:val="false"/>
          <w:color w:val="ff0000"/>
          <w:sz w:val="20"/>
        </w:rPr>
        <w:t xml:space="preserve"> (01.01.2005 бастап күшіне енеді); 06.01.2011 </w:t>
      </w:r>
      <w:r>
        <w:rPr>
          <w:rFonts w:ascii="Consolas"/>
          <w:b w:val="false"/>
          <w:i w:val="false"/>
          <w:color w:val="ff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05.07.2011 </w:t>
      </w:r>
      <w:r>
        <w:rPr>
          <w:rFonts w:ascii="Consolas"/>
          <w:b w:val="false"/>
          <w:i w:val="false"/>
          <w:color w:val="ff0000"/>
          <w:sz w:val="20"/>
        </w:rPr>
        <w:t>№ 452-IV</w:t>
      </w:r>
      <w:r>
        <w:rPr>
          <w:rFonts w:ascii="Consolas"/>
          <w:b w:val="false"/>
          <w:i w:val="false"/>
          <w:color w:val="ff0000"/>
          <w:sz w:val="20"/>
        </w:rPr>
        <w:t xml:space="preserve"> (13.10.2011 бастап қолданысқа енгізіледі); 10.07.2012 </w:t>
      </w:r>
      <w:r>
        <w:rPr>
          <w:rFonts w:ascii="Consolas"/>
          <w:b w:val="false"/>
          <w:i w:val="false"/>
          <w:color w:val="ff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21.01.2013 </w:t>
      </w:r>
      <w:r>
        <w:rPr>
          <w:rFonts w:ascii="Consolas"/>
          <w:b w:val="false"/>
          <w:i w:val="false"/>
          <w:color w:val="ff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29.12.2014 </w:t>
      </w:r>
      <w:r>
        <w:rPr>
          <w:rFonts w:ascii="Consolas"/>
          <w:b w:val="false"/>
          <w:i w:val="false"/>
          <w:color w:val="ff0000"/>
          <w:sz w:val="20"/>
        </w:rPr>
        <w:t>№ 269-V</w:t>
      </w:r>
      <w:r>
        <w:rPr>
          <w:rFonts w:ascii="Consolas"/>
          <w:b w:val="false"/>
          <w:i w:val="false"/>
          <w:color w:val="ff0000"/>
          <w:sz w:val="20"/>
        </w:rPr>
        <w:t xml:space="preserve"> (01.01.2015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25-1-бап. Ономастика комиссияларының құзыреті</w:t>
      </w:r>
    </w:p>
    <w:p>
      <w:pPr>
        <w:spacing w:after="0"/>
        <w:ind w:left="0"/>
        <w:jc w:val="left"/>
      </w:pPr>
      <w:r>
        <w:rPr>
          <w:rFonts w:ascii="Consolas"/>
          <w:b w:val="false"/>
          <w:i w:val="false"/>
          <w:color w:val="000000"/>
          <w:sz w:val="20"/>
        </w:rPr>
        <w:t xml:space="preserve">
      1. </w:t>
      </w:r>
      <w:r>
        <w:rPr>
          <w:rFonts w:ascii="Consolas"/>
          <w:b w:val="false"/>
          <w:i w:val="false"/>
          <w:color w:val="000000"/>
          <w:sz w:val="20"/>
        </w:rPr>
        <w:t>Республикалық ономастика комиссиясының</w:t>
      </w:r>
      <w:r>
        <w:rPr>
          <w:rFonts w:ascii="Consolas"/>
          <w:b w:val="false"/>
          <w:i w:val="false"/>
          <w:color w:val="000000"/>
          <w:sz w:val="20"/>
        </w:rPr>
        <w:t xml:space="preserve"> құзыретіне:</w:t>
      </w:r>
    </w:p>
    <w:bookmarkStart w:name="z72" w:id="26"/>
    <w:p>
      <w:pPr>
        <w:spacing w:after="0"/>
        <w:ind w:left="0"/>
        <w:jc w:val="left"/>
      </w:pPr>
      <w:r>
        <w:rPr>
          <w:rFonts w:ascii="Consolas"/>
          <w:b w:val="false"/>
          <w:i w:val="false"/>
          <w:color w:val="000000"/>
          <w:sz w:val="20"/>
        </w:rPr>
        <w:t>
      1) ономастика мәселелері бойынша ұсынымдар мен ұсыныстар әзірлеу;</w:t>
      </w:r>
    </w:p>
    <w:bookmarkEnd w:id="26"/>
    <w:bookmarkStart w:name="z73" w:id="27"/>
    <w:p>
      <w:pPr>
        <w:spacing w:after="0"/>
        <w:ind w:left="0"/>
        <w:jc w:val="left"/>
      </w:pPr>
      <w:r>
        <w:rPr>
          <w:rFonts w:ascii="Consolas"/>
          <w:b w:val="false"/>
          <w:i w:val="false"/>
          <w:color w:val="000000"/>
          <w:sz w:val="20"/>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p>
    <w:bookmarkEnd w:id="27"/>
    <w:bookmarkStart w:name="z74" w:id="28"/>
    <w:p>
      <w:pPr>
        <w:spacing w:after="0"/>
        <w:ind w:left="0"/>
        <w:jc w:val="left"/>
      </w:pPr>
      <w:r>
        <w:rPr>
          <w:rFonts w:ascii="Consolas"/>
          <w:b w:val="false"/>
          <w:i w:val="false"/>
          <w:color w:val="000000"/>
          <w:sz w:val="20"/>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p>
    <w:bookmarkEnd w:id="28"/>
    <w:bookmarkStart w:name="z75" w:id="29"/>
    <w:p>
      <w:pPr>
        <w:spacing w:after="0"/>
        <w:ind w:left="0"/>
        <w:jc w:val="left"/>
      </w:pPr>
      <w:r>
        <w:rPr>
          <w:rFonts w:ascii="Consolas"/>
          <w:b w:val="false"/>
          <w:i w:val="false"/>
          <w:color w:val="000000"/>
          <w:sz w:val="20"/>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p>
    <w:bookmarkEnd w:id="29"/>
    <w:bookmarkStart w:name="z76" w:id="30"/>
    <w:p>
      <w:pPr>
        <w:spacing w:after="0"/>
        <w:ind w:left="0"/>
        <w:jc w:val="left"/>
      </w:pPr>
      <w:r>
        <w:rPr>
          <w:rFonts w:ascii="Consolas"/>
          <w:b w:val="false"/>
          <w:i w:val="false"/>
          <w:color w:val="000000"/>
          <w:sz w:val="20"/>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p>
    <w:bookmarkEnd w:id="30"/>
    <w:bookmarkStart w:name="z77" w:id="31"/>
    <w:p>
      <w:pPr>
        <w:spacing w:after="0"/>
        <w:ind w:left="0"/>
        <w:jc w:val="left"/>
      </w:pPr>
      <w:r>
        <w:rPr>
          <w:rFonts w:ascii="Consolas"/>
          <w:b w:val="false"/>
          <w:i w:val="false"/>
          <w:color w:val="000000"/>
          <w:sz w:val="20"/>
        </w:rPr>
        <w:t xml:space="preserve">
      2. </w:t>
      </w:r>
      <w:r>
        <w:rPr>
          <w:rFonts w:ascii="Consolas"/>
          <w:b w:val="false"/>
          <w:i w:val="false"/>
          <w:color w:val="000000"/>
          <w:sz w:val="20"/>
        </w:rPr>
        <w:t>Облыстық ономастика комиссияларының</w:t>
      </w:r>
      <w:r>
        <w:rPr>
          <w:rFonts w:ascii="Consolas"/>
          <w:b w:val="false"/>
          <w:i w:val="false"/>
          <w:color w:val="000000"/>
          <w:sz w:val="20"/>
        </w:rPr>
        <w:t xml:space="preserve"> құзыретіне:</w:t>
      </w:r>
    </w:p>
    <w:bookmarkEnd w:id="31"/>
    <w:bookmarkStart w:name="z78" w:id="32"/>
    <w:p>
      <w:pPr>
        <w:spacing w:after="0"/>
        <w:ind w:left="0"/>
        <w:jc w:val="left"/>
      </w:pPr>
      <w:r>
        <w:rPr>
          <w:rFonts w:ascii="Consolas"/>
          <w:b w:val="false"/>
          <w:i w:val="false"/>
          <w:color w:val="000000"/>
          <w:sz w:val="20"/>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p>
    <w:bookmarkEnd w:id="32"/>
    <w:bookmarkStart w:name="z79" w:id="33"/>
    <w:p>
      <w:pPr>
        <w:spacing w:after="0"/>
        <w:ind w:left="0"/>
        <w:jc w:val="left"/>
      </w:pPr>
      <w:r>
        <w:rPr>
          <w:rFonts w:ascii="Consolas"/>
          <w:b w:val="false"/>
          <w:i w:val="false"/>
          <w:color w:val="000000"/>
          <w:sz w:val="20"/>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33"/>
    <w:bookmarkStart w:name="z80" w:id="34"/>
    <w:p>
      <w:pPr>
        <w:spacing w:after="0"/>
        <w:ind w:left="0"/>
        <w:jc w:val="left"/>
      </w:pPr>
      <w:r>
        <w:rPr>
          <w:rFonts w:ascii="Consolas"/>
          <w:b w:val="false"/>
          <w:i w:val="false"/>
          <w:color w:val="000000"/>
          <w:sz w:val="20"/>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p>
    <w:bookmarkEnd w:id="34"/>
    <w:bookmarkStart w:name="z81" w:id="35"/>
    <w:p>
      <w:pPr>
        <w:spacing w:after="0"/>
        <w:ind w:left="0"/>
        <w:jc w:val="left"/>
      </w:pPr>
      <w:r>
        <w:rPr>
          <w:rFonts w:ascii="Consolas"/>
          <w:b w:val="false"/>
          <w:i w:val="false"/>
          <w:color w:val="000000"/>
          <w:sz w:val="20"/>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p>
    <w:bookmarkEnd w:id="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25-1-баппен толықтырылды - ҚР 20.12.2004 </w:t>
      </w:r>
      <w:r>
        <w:rPr>
          <w:rFonts w:ascii="Consolas"/>
          <w:b w:val="false"/>
          <w:i w:val="false"/>
          <w:color w:val="ff0000"/>
          <w:sz w:val="20"/>
        </w:rPr>
        <w:t>№ 13</w:t>
      </w:r>
      <w:r>
        <w:rPr>
          <w:rFonts w:ascii="Consolas"/>
          <w:b w:val="false"/>
          <w:i w:val="false"/>
          <w:color w:val="ff0000"/>
          <w:sz w:val="20"/>
        </w:rPr>
        <w:t xml:space="preserve"> Заңымен (01.01.2005 бастап күшіне енеді); жаңа редакцияда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25-2-бап. Облыстың, республикалық маңызы бар қаланың, астананың жергiлiктi атқарушы органының құзыретi</w:t>
      </w:r>
    </w:p>
    <w:p>
      <w:pPr>
        <w:spacing w:after="0"/>
        <w:ind w:left="0"/>
        <w:jc w:val="left"/>
      </w:pPr>
      <w:r>
        <w:rPr>
          <w:rFonts w:ascii="Consolas"/>
          <w:b w:val="false"/>
          <w:i w:val="false"/>
          <w:color w:val="ff0000"/>
          <w:sz w:val="20"/>
        </w:rPr>
        <w:t xml:space="preserve">
      Ескерту. Тақырыпқа өзгеріс енгізілді - ҚР 2013.01.21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p>
    <w:p>
      <w:pPr>
        <w:spacing w:after="0"/>
        <w:ind w:left="0"/>
        <w:jc w:val="left"/>
      </w:pPr>
      <w:r>
        <w:rPr>
          <w:rFonts w:ascii="Consolas"/>
          <w:b w:val="false"/>
          <w:i w:val="false"/>
          <w:color w:val="000000"/>
          <w:sz w:val="20"/>
        </w:rPr>
        <w:t xml:space="preserve">
       Облыстың, республикалық маңызы бар қаланың, астананың жергiлiктi атқарушы органы: </w:t>
      </w:r>
    </w:p>
    <w:bookmarkStart w:name="z50" w:id="36"/>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36"/>
    <w:bookmarkStart w:name="z51" w:id="37"/>
    <w:p>
      <w:pPr>
        <w:spacing w:after="0"/>
        <w:ind w:left="0"/>
        <w:jc w:val="left"/>
      </w:pPr>
      <w:r>
        <w:rPr>
          <w:rFonts w:ascii="Consolas"/>
          <w:b w:val="false"/>
          <w:i w:val="false"/>
          <w:color w:val="000000"/>
          <w:sz w:val="20"/>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bookmarkEnd w:id="37"/>
    <w:bookmarkStart w:name="z82" w:id="38"/>
    <w:p>
      <w:pPr>
        <w:spacing w:after="0"/>
        <w:ind w:left="0"/>
        <w:jc w:val="left"/>
      </w:pPr>
      <w:r>
        <w:rPr>
          <w:rFonts w:ascii="Consolas"/>
          <w:b w:val="false"/>
          <w:i w:val="false"/>
          <w:color w:val="000000"/>
          <w:sz w:val="20"/>
        </w:rPr>
        <w:t>
      2-1) деректемелер мен көрнекі ақпаратты орналастыру бөлігінде Қазақстан Республикасының тiл туралы заңнамасының сақталуын бақылауды жүзеге асырады;</w:t>
      </w:r>
    </w:p>
    <w:bookmarkEnd w:id="38"/>
    <w:bookmarkStart w:name="z52" w:id="39"/>
    <w:p>
      <w:pPr>
        <w:spacing w:after="0"/>
        <w:ind w:left="0"/>
        <w:jc w:val="left"/>
      </w:pPr>
      <w:r>
        <w:rPr>
          <w:rFonts w:ascii="Consolas"/>
          <w:b w:val="false"/>
          <w:i w:val="false"/>
          <w:color w:val="000000"/>
          <w:sz w:val="20"/>
        </w:rPr>
        <w:t xml:space="preserve">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w:t>
      </w:r>
      <w:r>
        <w:rPr>
          <w:rFonts w:ascii="Consolas"/>
          <w:b w:val="false"/>
          <w:i w:val="false"/>
          <w:color w:val="000000"/>
          <w:sz w:val="20"/>
        </w:rPr>
        <w:t>заңнамасында</w:t>
      </w:r>
      <w:r>
        <w:rPr>
          <w:rFonts w:ascii="Consolas"/>
          <w:b w:val="false"/>
          <w:i w:val="false"/>
          <w:color w:val="000000"/>
          <w:sz w:val="20"/>
        </w:rPr>
        <w:t xml:space="preserve"> көзделген негізде және тәртіппен әкімшілік ықпал ету шараларын қолданады;</w:t>
      </w:r>
    </w:p>
    <w:bookmarkEnd w:id="39"/>
    <w:bookmarkStart w:name="z55" w:id="40"/>
    <w:p>
      <w:pPr>
        <w:spacing w:after="0"/>
        <w:ind w:left="0"/>
        <w:jc w:val="left"/>
      </w:pPr>
      <w:r>
        <w:rPr>
          <w:rFonts w:ascii="Consolas"/>
          <w:b w:val="false"/>
          <w:i w:val="false"/>
          <w:color w:val="000000"/>
          <w:sz w:val="20"/>
        </w:rPr>
        <w:t xml:space="preserve">
      3-1) алып тасталды - ҚР 29.10.2015 </w:t>
      </w:r>
      <w:r>
        <w:rPr>
          <w:rFonts w:ascii="Consolas"/>
          <w:b w:val="false"/>
          <w:i w:val="false"/>
          <w:color w:val="000000"/>
          <w:sz w:val="20"/>
        </w:rPr>
        <w:t>№ 376-V</w:t>
      </w:r>
      <w:r>
        <w:rPr>
          <w:rFonts w:ascii="Consolas"/>
          <w:b w:val="false"/>
          <w:i w:val="false"/>
          <w:color w:val="000000"/>
          <w:sz w:val="20"/>
        </w:rPr>
        <w:t xml:space="preserve"> Заңымен (01.01.2016 бастап қолданысқа енгізіледі).</w:t>
      </w:r>
    </w:p>
    <w:bookmarkEnd w:id="40"/>
    <w:bookmarkStart w:name="z53" w:id="41"/>
    <w:p>
      <w:pPr>
        <w:spacing w:after="0"/>
        <w:ind w:left="0"/>
        <w:jc w:val="left"/>
      </w:pPr>
      <w:r>
        <w:rPr>
          <w:rFonts w:ascii="Consolas"/>
          <w:b w:val="false"/>
          <w:i w:val="false"/>
          <w:color w:val="000000"/>
          <w:sz w:val="20"/>
        </w:rPr>
        <w:t xml:space="preserve">
      4) мемлекеттiк тiлдi және басқа тiлдердi дамытуға бағытталған облыстық маңызы бар шаралар кешенiн жүзеге асырады; </w:t>
      </w:r>
    </w:p>
    <w:bookmarkEnd w:id="41"/>
    <w:bookmarkStart w:name="z54" w:id="42"/>
    <w:p>
      <w:pPr>
        <w:spacing w:after="0"/>
        <w:ind w:left="0"/>
        <w:jc w:val="left"/>
      </w:pPr>
      <w:r>
        <w:rPr>
          <w:rFonts w:ascii="Consolas"/>
          <w:b w:val="false"/>
          <w:i w:val="false"/>
          <w:color w:val="000000"/>
          <w:sz w:val="20"/>
        </w:rPr>
        <w:t>
      5) облыстық ономастика комиссиясының, республикалық маңызы бар қаланың, астананың ономастика комиссияларының қызметiн қамтамасыз етедi;</w:t>
      </w:r>
    </w:p>
    <w:bookmarkEnd w:id="42"/>
    <w:bookmarkStart w:name="z38" w:id="43"/>
    <w:p>
      <w:pPr>
        <w:spacing w:after="0"/>
        <w:ind w:left="0"/>
        <w:jc w:val="left"/>
      </w:pPr>
      <w:r>
        <w:rPr>
          <w:rFonts w:ascii="Consolas"/>
          <w:b w:val="false"/>
          <w:i w:val="false"/>
          <w:color w:val="000000"/>
          <w:sz w:val="20"/>
        </w:rPr>
        <w:t xml:space="preserve">
      6) жергілікті мемлекеттік басқару мүддесінде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жүзеге асырады.</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25-2-баппен толықтырылды - ҚР 20.12.2004 </w:t>
      </w:r>
      <w:r>
        <w:rPr>
          <w:rFonts w:ascii="Consolas"/>
          <w:b w:val="false"/>
          <w:i w:val="false"/>
          <w:color w:val="ff0000"/>
          <w:sz w:val="20"/>
        </w:rPr>
        <w:t>№ 13</w:t>
      </w:r>
      <w:r>
        <w:rPr>
          <w:rFonts w:ascii="Consolas"/>
          <w:b w:val="false"/>
          <w:i w:val="false"/>
          <w:color w:val="ff0000"/>
          <w:sz w:val="20"/>
        </w:rPr>
        <w:t xml:space="preserve"> (01.01.2005 бастап күшіне енеді); өзгерістер енгізілді - ҚР 05.07.2011 </w:t>
      </w:r>
      <w:r>
        <w:rPr>
          <w:rFonts w:ascii="Consolas"/>
          <w:b w:val="false"/>
          <w:i w:val="false"/>
          <w:color w:val="ff0000"/>
          <w:sz w:val="20"/>
        </w:rPr>
        <w:t>№ 452-IV</w:t>
      </w:r>
      <w:r>
        <w:rPr>
          <w:rFonts w:ascii="Consolas"/>
          <w:b w:val="false"/>
          <w:i w:val="false"/>
          <w:color w:val="ff0000"/>
          <w:sz w:val="20"/>
        </w:rPr>
        <w:t xml:space="preserve"> (13.10.2011 бастап қолданысқа енгізіледі); 21.01.2013 </w:t>
      </w:r>
      <w:r>
        <w:rPr>
          <w:rFonts w:ascii="Consolas"/>
          <w:b w:val="false"/>
          <w:i w:val="false"/>
          <w:color w:val="ff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29.10.2015 </w:t>
      </w:r>
      <w:r>
        <w:rPr>
          <w:rFonts w:ascii="Consolas"/>
          <w:b w:val="false"/>
          <w:i w:val="false"/>
          <w:color w:val="ff0000"/>
          <w:sz w:val="20"/>
        </w:rPr>
        <w:t>№ 376-V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25-3-бап. Ауданның (облыстық маңызы бар қаланың) жергiлiктi атқарушы органының құзыретi </w:t>
      </w:r>
    </w:p>
    <w:p>
      <w:pPr>
        <w:spacing w:after="0"/>
        <w:ind w:left="0"/>
        <w:jc w:val="left"/>
      </w:pPr>
      <w:r>
        <w:rPr>
          <w:rFonts w:ascii="Consolas"/>
          <w:b w:val="false"/>
          <w:i w:val="false"/>
          <w:color w:val="000000"/>
          <w:sz w:val="20"/>
        </w:rPr>
        <w:t xml:space="preserve">
      Ауданның (облыстық маңызы бар қаланың) жергiлiктi атқарушы органы: </w:t>
      </w:r>
    </w:p>
    <w:bookmarkStart w:name="z56" w:id="44"/>
    <w:p>
      <w:pPr>
        <w:spacing w:after="0"/>
        <w:ind w:left="0"/>
        <w:jc w:val="left"/>
      </w:pPr>
      <w:r>
        <w:rPr>
          <w:rFonts w:ascii="Consolas"/>
          <w:b w:val="false"/>
          <w:i w:val="false"/>
          <w:color w:val="000000"/>
          <w:sz w:val="20"/>
        </w:rPr>
        <w:t xml:space="preserve">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p>
    <w:bookmarkEnd w:id="44"/>
    <w:bookmarkStart w:name="z57" w:id="45"/>
    <w:p>
      <w:pPr>
        <w:spacing w:after="0"/>
        <w:ind w:left="0"/>
        <w:jc w:val="left"/>
      </w:pPr>
      <w:r>
        <w:rPr>
          <w:rFonts w:ascii="Consolas"/>
          <w:b w:val="false"/>
          <w:i w:val="false"/>
          <w:color w:val="000000"/>
          <w:sz w:val="20"/>
        </w:rPr>
        <w:t xml:space="preserve">
      2) мемлекеттiк тiлдi және басқа тiлдердi дамытуға бағытталған аудандық (облыстық маңызы бар қала) деңгейдегi iс-шараларды жүргiзедi; </w:t>
      </w:r>
    </w:p>
    <w:bookmarkEnd w:id="45"/>
    <w:bookmarkStart w:name="z58" w:id="46"/>
    <w:p>
      <w:pPr>
        <w:spacing w:after="0"/>
        <w:ind w:left="0"/>
        <w:jc w:val="left"/>
      </w:pPr>
      <w:r>
        <w:rPr>
          <w:rFonts w:ascii="Consolas"/>
          <w:b w:val="false"/>
          <w:i w:val="false"/>
          <w:color w:val="000000"/>
          <w:sz w:val="20"/>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p>
    <w:bookmarkEnd w:id="46"/>
    <w:bookmarkStart w:name="z39" w:id="47"/>
    <w:p>
      <w:pPr>
        <w:spacing w:after="0"/>
        <w:ind w:left="0"/>
        <w:jc w:val="left"/>
      </w:pPr>
      <w:r>
        <w:rPr>
          <w:rFonts w:ascii="Consolas"/>
          <w:b w:val="false"/>
          <w:i w:val="false"/>
          <w:color w:val="000000"/>
          <w:sz w:val="20"/>
        </w:rPr>
        <w:t xml:space="preserve">
      4) жергілікті мемлекеттік басқару мүддесінде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жүзеге асырады.</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25-3-баппен толықтырылды - ҚР 20.12.2004 </w:t>
      </w:r>
      <w:r>
        <w:rPr>
          <w:rFonts w:ascii="Consolas"/>
          <w:b w:val="false"/>
          <w:i w:val="false"/>
          <w:color w:val="ff0000"/>
          <w:sz w:val="20"/>
        </w:rPr>
        <w:t>№ 13</w:t>
      </w:r>
      <w:r>
        <w:rPr>
          <w:rFonts w:ascii="Consolas"/>
          <w:b w:val="false"/>
          <w:i w:val="false"/>
          <w:color w:val="ff0000"/>
          <w:sz w:val="20"/>
        </w:rPr>
        <w:t xml:space="preserve"> Заңымен (01.01.2005 бастап күшіне енеді); өзгерістер енгізілді - ҚР 05.07.2011 </w:t>
      </w:r>
      <w:r>
        <w:rPr>
          <w:rFonts w:ascii="Consolas"/>
          <w:b w:val="false"/>
          <w:i w:val="false"/>
          <w:color w:val="ff0000"/>
          <w:sz w:val="20"/>
        </w:rPr>
        <w:t>№ 452-IV</w:t>
      </w:r>
      <w:r>
        <w:rPr>
          <w:rFonts w:ascii="Consolas"/>
          <w:b w:val="false"/>
          <w:i w:val="false"/>
          <w:color w:val="ff0000"/>
          <w:sz w:val="20"/>
        </w:rPr>
        <w:t xml:space="preserve"> (13.10.2011 бастап қолданысқа енгізіледі); 21.01.2013 </w:t>
      </w:r>
      <w:r>
        <w:rPr>
          <w:rFonts w:ascii="Consolas"/>
          <w:b w:val="false"/>
          <w:i w:val="false"/>
          <w:color w:val="ff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ff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25-4-бап. Қазақстан Республикасы тіл туралы заңнамасының сақталуын мемлекеттік бақылау</w:t>
      </w:r>
    </w:p>
    <w:p>
      <w:pPr>
        <w:spacing w:after="0"/>
        <w:ind w:left="0"/>
        <w:jc w:val="left"/>
      </w:pPr>
      <w:r>
        <w:rPr>
          <w:rFonts w:ascii="Consolas"/>
          <w:b w:val="false"/>
          <w:i w:val="false"/>
          <w:color w:val="000000"/>
          <w:sz w:val="20"/>
        </w:rPr>
        <w:t>
      Қазақстан Республикасы тіл туралы заңнамасының сақталуын мемлекеттік бақылау тексеру нысанында және өзге де нысандарда жүзеге асырылады.</w:t>
      </w:r>
    </w:p>
    <w:p>
      <w:pPr>
        <w:spacing w:after="0"/>
        <w:ind w:left="0"/>
        <w:jc w:val="left"/>
      </w:pPr>
      <w:r>
        <w:rPr>
          <w:rFonts w:ascii="Consolas"/>
          <w:b w:val="false"/>
          <w:i w:val="false"/>
          <w:color w:val="000000"/>
          <w:sz w:val="20"/>
        </w:rPr>
        <w:t xml:space="preserve">
      Тексеру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жүзеге асырылады.</w:t>
      </w:r>
    </w:p>
    <w:p>
      <w:pPr>
        <w:spacing w:after="0"/>
        <w:ind w:left="0"/>
        <w:jc w:val="left"/>
      </w:pPr>
      <w:r>
        <w:rPr>
          <w:rFonts w:ascii="Consolas"/>
          <w:b w:val="false"/>
          <w:i w:val="false"/>
          <w:color w:val="000000"/>
          <w:sz w:val="20"/>
        </w:rPr>
        <w:t>
      Мемлекеттік бақылаудың өзге де нысандары осы Заңға сәйкес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25-4-баппен толықтырылды - ҚР 2011.01.06 </w:t>
      </w:r>
      <w:r>
        <w:rPr>
          <w:rFonts w:ascii="Consolas"/>
          <w:b w:val="false"/>
          <w:i w:val="false"/>
          <w:color w:val="ff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 енгізілді - ҚР 29.10.2015 </w:t>
      </w:r>
      <w:r>
        <w:rPr>
          <w:rFonts w:ascii="Consolas"/>
          <w:b w:val="false"/>
          <w:i w:val="false"/>
          <w:color w:val="ff0000"/>
          <w:sz w:val="20"/>
        </w:rPr>
        <w:t>№ 376-V</w:t>
      </w:r>
      <w:r>
        <w:rPr>
          <w:rFonts w:ascii="Consolas"/>
          <w:b w:val="false"/>
          <w:i w:val="false"/>
          <w:color w:val="ff0000"/>
          <w:sz w:val="20"/>
        </w:rPr>
        <w:t xml:space="preserve"> (01.01.2016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25-5-бап. Ономастика жұмысының критерийлері</w:t>
      </w:r>
    </w:p>
    <w:bookmarkStart w:name="z83" w:id="48"/>
    <w:p>
      <w:pPr>
        <w:spacing w:after="0"/>
        <w:ind w:left="0"/>
        <w:jc w:val="left"/>
      </w:pPr>
      <w:r>
        <w:rPr>
          <w:rFonts w:ascii="Consolas"/>
          <w:b w:val="false"/>
          <w:i w:val="false"/>
          <w:color w:val="000000"/>
          <w:sz w:val="20"/>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p>
    <w:bookmarkEnd w:id="48"/>
    <w:bookmarkStart w:name="z84" w:id="49"/>
    <w:p>
      <w:pPr>
        <w:spacing w:after="0"/>
        <w:ind w:left="0"/>
        <w:jc w:val="left"/>
      </w:pPr>
      <w:r>
        <w:rPr>
          <w:rFonts w:ascii="Consolas"/>
          <w:b w:val="false"/>
          <w:i w:val="false"/>
          <w:color w:val="000000"/>
          <w:sz w:val="20"/>
        </w:rPr>
        <w:t>
      1) тарихи, географиялық, табиғи және мәдени ерекшеліктерді ескеру;</w:t>
      </w:r>
    </w:p>
    <w:bookmarkEnd w:id="49"/>
    <w:bookmarkStart w:name="z85" w:id="50"/>
    <w:p>
      <w:pPr>
        <w:spacing w:after="0"/>
        <w:ind w:left="0"/>
        <w:jc w:val="left"/>
      </w:pPr>
      <w:r>
        <w:rPr>
          <w:rFonts w:ascii="Consolas"/>
          <w:b w:val="false"/>
          <w:i w:val="false"/>
          <w:color w:val="000000"/>
          <w:sz w:val="20"/>
        </w:rPr>
        <w:t>
      2) әдеби тіл нормаларына сәйкестік;</w:t>
      </w:r>
    </w:p>
    <w:bookmarkEnd w:id="50"/>
    <w:bookmarkStart w:name="z86" w:id="51"/>
    <w:p>
      <w:pPr>
        <w:spacing w:after="0"/>
        <w:ind w:left="0"/>
        <w:jc w:val="left"/>
      </w:pPr>
      <w:r>
        <w:rPr>
          <w:rFonts w:ascii="Consolas"/>
          <w:b w:val="false"/>
          <w:i w:val="false"/>
          <w:color w:val="000000"/>
          <w:sz w:val="20"/>
        </w:rPr>
        <w:t>
      3) бір әкімшілік-аумақтық бірліктің шегіндегі елді мекендерге, елді мекендердің құрамдас бөліктеріне бір атауды бір мәрте ғана беру;</w:t>
      </w:r>
    </w:p>
    <w:bookmarkEnd w:id="51"/>
    <w:bookmarkStart w:name="z87" w:id="52"/>
    <w:p>
      <w:pPr>
        <w:spacing w:after="0"/>
        <w:ind w:left="0"/>
        <w:jc w:val="left"/>
      </w:pPr>
      <w:r>
        <w:rPr>
          <w:rFonts w:ascii="Consolas"/>
          <w:b w:val="false"/>
          <w:i w:val="false"/>
          <w:color w:val="000000"/>
          <w:sz w:val="20"/>
        </w:rPr>
        <w:t>
      4) жеке адамның есімімен аталған, ол берілген (өзгертілген) күннен бастап кемінде он жыл өткен соң берілген есімді қайта атау, оны өзгерту;</w:t>
      </w:r>
    </w:p>
    <w:bookmarkEnd w:id="52"/>
    <w:bookmarkStart w:name="z88" w:id="53"/>
    <w:p>
      <w:pPr>
        <w:spacing w:after="0"/>
        <w:ind w:left="0"/>
        <w:jc w:val="left"/>
      </w:pPr>
      <w:r>
        <w:rPr>
          <w:rFonts w:ascii="Consolas"/>
          <w:b w:val="false"/>
          <w:i w:val="false"/>
          <w:color w:val="000000"/>
          <w:sz w:val="20"/>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жеке адамдар қайтыс болған күннен бастап кемінде бес жыл өткен соң олардың есімдерін беру болып табылады.</w:t>
      </w:r>
    </w:p>
    <w:bookmarkEnd w:id="5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5-тарау 25-5-баппен толықтырылды - ҚР 21.01.2013 </w:t>
      </w:r>
      <w:r>
        <w:rPr>
          <w:rFonts w:ascii="Consolas"/>
          <w:b w:val="false"/>
          <w:i w:val="false"/>
          <w:color w:val="ff0000"/>
          <w:sz w:val="20"/>
        </w:rPr>
        <w:t>№ 72-V</w:t>
      </w:r>
      <w:r>
        <w:rPr>
          <w:rFonts w:ascii="Consolas"/>
          <w:b w:val="false"/>
          <w:i w:val="false"/>
          <w:color w:val="ff0000"/>
          <w:sz w:val="20"/>
        </w:rPr>
        <w:t xml:space="preserve"> Заңымен (алғашқы ресми жарияланғанынан кейін үш ай өткен соң қолданысқа енгізiледi).</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26-бап. &lt;*&gt; </w:t>
      </w:r>
    </w:p>
    <w:p>
      <w:pPr>
        <w:spacing w:after="0"/>
        <w:ind w:left="0"/>
        <w:jc w:val="left"/>
      </w:pPr>
      <w:r>
        <w:rPr>
          <w:rFonts w:ascii="Consolas"/>
          <w:b w:val="false"/>
          <w:i w:val="false"/>
          <w:color w:val="ff0000"/>
          <w:sz w:val="20"/>
        </w:rPr>
        <w:t xml:space="preserve">
      Ескерту. 26-бап алынып тасталды - Қазақстан Республикасының 2004.12.20. </w:t>
      </w:r>
      <w:r>
        <w:rPr>
          <w:rFonts w:ascii="Consolas"/>
          <w:b w:val="false"/>
          <w:i w:val="false"/>
          <w:color w:val="ff0000"/>
          <w:sz w:val="20"/>
        </w:rPr>
        <w:t>№ 13</w:t>
      </w:r>
      <w:r>
        <w:rPr>
          <w:rFonts w:ascii="Consolas"/>
          <w:b w:val="false"/>
          <w:i w:val="false"/>
          <w:color w:val="ff0000"/>
          <w:sz w:val="20"/>
        </w:rPr>
        <w:t xml:space="preserve"> (2005 жылғы 1 қаңтардан бастап күшіне енеді) Заңымен. </w:t>
      </w:r>
    </w:p>
    <w:bookmarkStart w:name="z33" w:id="54"/>
    <w:p>
      <w:pPr>
        <w:spacing w:after="0"/>
        <w:ind w:left="0"/>
        <w:jc w:val="left"/>
      </w:pPr>
      <w:r>
        <w:rPr>
          <w:rFonts w:ascii="Consolas"/>
          <w:b/>
          <w:i w:val="false"/>
          <w:color w:val="000000"/>
        </w:rPr>
        <w:t xml:space="preserve">  6 тарау. Тiлдi шет елдермен және халықаралық ұйымдармен</w:t>
      </w:r>
      <w:r>
        <w:br/>
      </w:r>
      <w:r>
        <w:rPr>
          <w:rFonts w:ascii="Consolas"/>
          <w:b/>
          <w:i w:val="false"/>
          <w:color w:val="000000"/>
        </w:rPr>
        <w:t>қатынастарда пайдалану</w:t>
      </w:r>
    </w:p>
    <w:bookmarkEnd w:id="54"/>
    <w:p>
      <w:pPr>
        <w:spacing w:after="0"/>
        <w:ind w:left="0"/>
        <w:jc w:val="left"/>
      </w:pPr>
      <w:r>
        <w:rPr>
          <w:rFonts w:ascii="Consolas"/>
          <w:b/>
          <w:i w:val="false"/>
          <w:color w:val="000000"/>
          <w:sz w:val="20"/>
        </w:rPr>
        <w:t xml:space="preserve">27-бап. Тiл - халықаралық қызметте </w:t>
      </w:r>
    </w:p>
    <w:p>
      <w:pPr>
        <w:spacing w:after="0"/>
        <w:ind w:left="0"/>
        <w:jc w:val="left"/>
      </w:pPr>
      <w:r>
        <w:rPr>
          <w:rFonts w:ascii="Consolas"/>
          <w:b w:val="false"/>
          <w:i w:val="false"/>
          <w:color w:val="000000"/>
          <w:sz w:val="20"/>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p>
    <w:p>
      <w:pPr>
        <w:spacing w:after="0"/>
        <w:ind w:left="0"/>
        <w:jc w:val="left"/>
      </w:pPr>
      <w:r>
        <w:rPr>
          <w:rFonts w:ascii="Consolas"/>
          <w:b w:val="false"/>
          <w:i w:val="false"/>
          <w:color w:val="000000"/>
          <w:sz w:val="20"/>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p>
      <w:pPr>
        <w:spacing w:after="0"/>
        <w:ind w:left="0"/>
        <w:jc w:val="left"/>
      </w:pPr>
      <w:r>
        <w:rPr>
          <w:rFonts w:ascii="Consolas"/>
          <w:b w:val="false"/>
          <w:i w:val="false"/>
          <w:color w:val="000000"/>
          <w:sz w:val="20"/>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p>
    <w:p>
      <w:pPr>
        <w:spacing w:after="0"/>
        <w:ind w:left="0"/>
        <w:jc w:val="left"/>
      </w:pPr>
      <w:r>
        <w:rPr>
          <w:rFonts w:ascii="Consolas"/>
          <w:b w:val="false"/>
          <w:i w:val="false"/>
          <w:color w:val="000000"/>
          <w:sz w:val="20"/>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 енгізілді - ҚР 30.01.2014 </w:t>
      </w:r>
      <w:r>
        <w:rPr>
          <w:rFonts w:ascii="Consolas"/>
          <w:b w:val="false"/>
          <w:i w:val="false"/>
          <w:color w:val="ff0000"/>
          <w:sz w:val="20"/>
        </w:rPr>
        <w:t>№ 168-V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5"/>
        <w:gridCol w:w="2775"/>
      </w:tblGrid>
      <w:tr>
        <w:trPr>
          <w:trHeight w:val="30" w:hRule="atLeast"/>
        </w:trPr>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r>
              <w:br/>
            </w:r>
            <w:r>
              <w:rPr>
                <w:rFonts w:ascii="Consolas"/>
                <w:b w:val="false"/>
                <w:i w:val="false"/>
                <w:color w:val="000000"/>
                <w:sz w:val="20"/>
              </w:rPr>
              <w:t>Президентi</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